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997BE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63267">
        <w:rPr>
          <w:rFonts w:ascii="Arial" w:hAnsi="Arial" w:cs="Arial"/>
          <w:b/>
          <w:spacing w:val="100"/>
          <w:sz w:val="22"/>
          <w:szCs w:val="22"/>
        </w:rPr>
        <w:t>UMOWA Nr</w:t>
      </w:r>
      <w:r w:rsidRPr="00D63267">
        <w:rPr>
          <w:rFonts w:ascii="Arial" w:hAnsi="Arial" w:cs="Arial"/>
          <w:b/>
          <w:spacing w:val="20"/>
          <w:sz w:val="22"/>
          <w:szCs w:val="22"/>
        </w:rPr>
        <w:t>………………………………</w:t>
      </w:r>
    </w:p>
    <w:p w14:paraId="1ECF11FE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pacing w:val="100"/>
          <w:sz w:val="22"/>
          <w:szCs w:val="22"/>
        </w:rPr>
      </w:pPr>
    </w:p>
    <w:p w14:paraId="08F1F912" w14:textId="77777777" w:rsidR="00D63267" w:rsidRPr="00D63267" w:rsidRDefault="00D63267" w:rsidP="00D63267">
      <w:pPr>
        <w:spacing w:line="360" w:lineRule="auto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zawarta w dniu …………… r. w Poznaniu, pomiędzy:</w:t>
      </w:r>
    </w:p>
    <w:p w14:paraId="45ECD911" w14:textId="77777777" w:rsidR="00D63267" w:rsidRPr="00D63267" w:rsidRDefault="00D63267" w:rsidP="00D63267">
      <w:pPr>
        <w:spacing w:line="360" w:lineRule="auto"/>
        <w:rPr>
          <w:rFonts w:ascii="Arial" w:hAnsi="Arial" w:cs="Arial"/>
          <w:sz w:val="22"/>
          <w:szCs w:val="22"/>
        </w:rPr>
      </w:pPr>
    </w:p>
    <w:p w14:paraId="2A503D7D" w14:textId="50D47704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Style w:val="StrongEmphasis"/>
          <w:rFonts w:ascii="Arial" w:hAnsi="Arial" w:cs="Arial"/>
          <w:sz w:val="22"/>
          <w:szCs w:val="22"/>
        </w:rPr>
        <w:t>Miastem Poznań – w imieniu i na rzecz</w:t>
      </w:r>
      <w:r>
        <w:rPr>
          <w:rStyle w:val="StrongEmphasis"/>
          <w:rFonts w:ascii="Arial" w:hAnsi="Arial" w:cs="Arial"/>
          <w:sz w:val="22"/>
          <w:szCs w:val="22"/>
        </w:rPr>
        <w:t>,</w:t>
      </w:r>
      <w:r w:rsidRPr="0057144F">
        <w:rPr>
          <w:rStyle w:val="StrongEmphasis"/>
          <w:rFonts w:ascii="Arial" w:hAnsi="Arial" w:cs="Arial"/>
          <w:sz w:val="22"/>
          <w:szCs w:val="22"/>
        </w:rPr>
        <w:t xml:space="preserve"> którego działa Zarząd Transportu Miejskiego</w:t>
      </w:r>
      <w:r w:rsidR="00E8740C">
        <w:rPr>
          <w:rStyle w:val="StrongEmphasis"/>
          <w:rFonts w:ascii="Arial" w:hAnsi="Arial" w:cs="Arial"/>
          <w:sz w:val="22"/>
          <w:szCs w:val="22"/>
        </w:rPr>
        <w:t xml:space="preserve"> </w:t>
      </w:r>
      <w:r w:rsidRPr="0057144F">
        <w:rPr>
          <w:rStyle w:val="StrongEmphasis"/>
          <w:rFonts w:ascii="Arial" w:hAnsi="Arial" w:cs="Arial"/>
          <w:sz w:val="22"/>
          <w:szCs w:val="22"/>
        </w:rPr>
        <w:t>w</w:t>
      </w:r>
      <w:r w:rsidR="00E8740C">
        <w:rPr>
          <w:rStyle w:val="StrongEmphasis"/>
          <w:rFonts w:ascii="Arial" w:hAnsi="Arial" w:cs="Arial"/>
          <w:sz w:val="22"/>
          <w:szCs w:val="22"/>
        </w:rPr>
        <w:t> </w:t>
      </w:r>
      <w:r w:rsidRPr="0057144F">
        <w:rPr>
          <w:rStyle w:val="StrongEmphasis"/>
          <w:rFonts w:ascii="Arial" w:hAnsi="Arial" w:cs="Arial"/>
          <w:sz w:val="22"/>
          <w:szCs w:val="22"/>
        </w:rPr>
        <w:t xml:space="preserve">Poznaniu </w:t>
      </w:r>
      <w:r w:rsidRPr="0057144F">
        <w:rPr>
          <w:rFonts w:ascii="Arial" w:hAnsi="Arial" w:cs="Arial"/>
          <w:sz w:val="22"/>
          <w:szCs w:val="22"/>
        </w:rPr>
        <w:t>z siedzibą</w:t>
      </w:r>
      <w:r w:rsidR="009046DA">
        <w:rPr>
          <w:rFonts w:ascii="Arial" w:hAnsi="Arial" w:cs="Arial"/>
          <w:sz w:val="22"/>
          <w:szCs w:val="22"/>
        </w:rPr>
        <w:t xml:space="preserve"> w Poznaniu, ul. Matejki 59, 60-</w:t>
      </w:r>
      <w:r w:rsidRPr="0057144F">
        <w:rPr>
          <w:rFonts w:ascii="Arial" w:hAnsi="Arial" w:cs="Arial"/>
          <w:sz w:val="22"/>
          <w:szCs w:val="22"/>
        </w:rPr>
        <w:t>770 Poznań, NIP: 2090001440, REGON 631257822, reprezentowanym przez:</w:t>
      </w:r>
    </w:p>
    <w:p w14:paraId="6353B5DB" w14:textId="7CED3937" w:rsidR="00D63267" w:rsidRPr="0057144F" w:rsidRDefault="001359DB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StrongEmphasis"/>
          <w:rFonts w:ascii="Arial" w:hAnsi="Arial" w:cs="Arial"/>
          <w:sz w:val="22"/>
          <w:szCs w:val="22"/>
        </w:rPr>
        <w:t>Jana Gosiewskiego</w:t>
      </w:r>
      <w:r w:rsidR="00D63267" w:rsidRPr="0057144F">
        <w:rPr>
          <w:rStyle w:val="StrongEmphasis"/>
          <w:rFonts w:ascii="Arial" w:hAnsi="Arial" w:cs="Arial"/>
          <w:sz w:val="22"/>
          <w:szCs w:val="22"/>
        </w:rPr>
        <w:t xml:space="preserve"> – Dyrektora Zarządu Transportu Miejskiego w Poznaniu</w:t>
      </w:r>
    </w:p>
    <w:p w14:paraId="1D747D69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 xml:space="preserve">zwanym dalej </w:t>
      </w:r>
      <w:r w:rsidRPr="0057144F">
        <w:rPr>
          <w:rStyle w:val="StrongEmphasis"/>
          <w:rFonts w:ascii="Arial" w:hAnsi="Arial" w:cs="Arial"/>
          <w:sz w:val="22"/>
          <w:szCs w:val="22"/>
        </w:rPr>
        <w:t>„................”</w:t>
      </w:r>
      <w:r w:rsidRPr="0057144F">
        <w:rPr>
          <w:rStyle w:val="Uwydatnienie"/>
          <w:rFonts w:ascii="Arial" w:hAnsi="Arial" w:cs="Arial"/>
          <w:sz w:val="22"/>
          <w:szCs w:val="22"/>
        </w:rPr>
        <w:t>,</w:t>
      </w:r>
    </w:p>
    <w:p w14:paraId="18FBD95F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>a</w:t>
      </w:r>
    </w:p>
    <w:p w14:paraId="10CEDC25" w14:textId="01E6B33E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Style w:val="StrongEmphasis"/>
          <w:rFonts w:ascii="Arial" w:hAnsi="Arial" w:cs="Arial"/>
          <w:sz w:val="22"/>
          <w:szCs w:val="22"/>
        </w:rPr>
        <w:t>(w przypadku przedsiębiorcy wpisanego do KRS)</w:t>
      </w:r>
    </w:p>
    <w:p w14:paraId="6AE0279E" w14:textId="59C3866D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>...................................................................., z siedzibą</w:t>
      </w:r>
      <w:r w:rsidR="008908D3">
        <w:rPr>
          <w:rFonts w:ascii="Arial" w:hAnsi="Arial" w:cs="Arial"/>
          <w:sz w:val="22"/>
          <w:szCs w:val="22"/>
        </w:rPr>
        <w:t xml:space="preserve">  </w:t>
      </w:r>
      <w:r w:rsidRPr="0057144F">
        <w:rPr>
          <w:rFonts w:ascii="Arial" w:hAnsi="Arial" w:cs="Arial"/>
          <w:sz w:val="22"/>
          <w:szCs w:val="22"/>
        </w:rPr>
        <w:t xml:space="preserve"> w …………………….., kod pocztowy …………….. przy ulicy ……………………………., wpisaną do rejestru przedsiębiorców prowadzącego przez Sąd Rejonowy……………........</w:t>
      </w:r>
      <w:r w:rsidR="007012B1">
        <w:rPr>
          <w:rFonts w:ascii="Arial" w:hAnsi="Arial" w:cs="Arial"/>
          <w:sz w:val="22"/>
          <w:szCs w:val="22"/>
        </w:rPr>
        <w:t xml:space="preserve"> </w:t>
      </w:r>
      <w:r w:rsidRPr="0057144F">
        <w:rPr>
          <w:rFonts w:ascii="Arial" w:hAnsi="Arial" w:cs="Arial"/>
          <w:sz w:val="22"/>
          <w:szCs w:val="22"/>
        </w:rPr>
        <w:t xml:space="preserve">………… Wydział Gospodarczy Krajowego Rejestru Sądowego pod numerem KRS: ……………….. …..,  NIP …………………….. zwanym w treści umowy </w:t>
      </w:r>
      <w:r w:rsidRPr="0057144F">
        <w:rPr>
          <w:rStyle w:val="StrongEmphasis"/>
          <w:rFonts w:ascii="Arial" w:hAnsi="Arial" w:cs="Arial"/>
          <w:sz w:val="22"/>
          <w:szCs w:val="22"/>
        </w:rPr>
        <w:t>„................”</w:t>
      </w:r>
      <w:r w:rsidRPr="0057144F">
        <w:rPr>
          <w:rFonts w:ascii="Arial" w:hAnsi="Arial" w:cs="Arial"/>
          <w:sz w:val="22"/>
          <w:szCs w:val="22"/>
        </w:rPr>
        <w:t>, reprezentowanym przez:</w:t>
      </w:r>
    </w:p>
    <w:p w14:paraId="345CD0BC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>-  …………………………………………….</w:t>
      </w:r>
    </w:p>
    <w:p w14:paraId="67C08B58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>-  …………………………………………….</w:t>
      </w:r>
    </w:p>
    <w:p w14:paraId="60AEA102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Style w:val="StrongEmphasis"/>
          <w:rFonts w:ascii="Arial" w:hAnsi="Arial" w:cs="Arial"/>
          <w:sz w:val="22"/>
          <w:szCs w:val="22"/>
        </w:rPr>
        <w:t>(w przypadku przedsiębiorcy wpisanego do ewidencji działalności gospodarczej)</w:t>
      </w:r>
    </w:p>
    <w:p w14:paraId="2663B51A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 xml:space="preserve">(imię i nazwisko) ……………………………………………………………., zam. .........................................., prowadzącym działalność gospodarczą pod firmą ……………………………………………. z siedzibą w ……………………… w …………………………………….. przy ulicy …………………………………, wpisanym do ewidencji działalności gospodarczej prowadzonej przez……………………………………, pod numerem …………………., NIP ………………… zwanym w treści umowy </w:t>
      </w:r>
      <w:r w:rsidRPr="0057144F">
        <w:rPr>
          <w:rStyle w:val="StrongEmphasis"/>
          <w:rFonts w:ascii="Arial" w:hAnsi="Arial" w:cs="Arial"/>
          <w:sz w:val="22"/>
          <w:szCs w:val="22"/>
        </w:rPr>
        <w:t>„.................”</w:t>
      </w:r>
      <w:r w:rsidRPr="0057144F">
        <w:rPr>
          <w:rFonts w:ascii="Arial" w:hAnsi="Arial" w:cs="Arial"/>
          <w:sz w:val="22"/>
          <w:szCs w:val="22"/>
        </w:rPr>
        <w:t>.</w:t>
      </w:r>
    </w:p>
    <w:p w14:paraId="5A276516" w14:textId="77777777" w:rsidR="00D63267" w:rsidRPr="00D63267" w:rsidRDefault="00D63267" w:rsidP="00D63267">
      <w:pPr>
        <w:spacing w:line="360" w:lineRule="auto"/>
        <w:rPr>
          <w:rFonts w:ascii="Arial" w:hAnsi="Arial" w:cs="Arial"/>
          <w:sz w:val="22"/>
          <w:szCs w:val="22"/>
        </w:rPr>
      </w:pPr>
    </w:p>
    <w:p w14:paraId="137A269B" w14:textId="77777777" w:rsidR="008F78B0" w:rsidRPr="007A070A" w:rsidRDefault="008F78B0" w:rsidP="008F78B0">
      <w:pPr>
        <w:spacing w:after="242" w:line="360" w:lineRule="auto"/>
        <w:ind w:left="40"/>
        <w:jc w:val="both"/>
        <w:rPr>
          <w:rStyle w:val="TeksttreciPogrubienie"/>
          <w:rFonts w:ascii="Arial" w:hAnsi="Arial" w:cs="Arial"/>
          <w:b w:val="0"/>
          <w:spacing w:val="-10"/>
          <w:sz w:val="22"/>
          <w:szCs w:val="22"/>
        </w:rPr>
      </w:pPr>
      <w:r w:rsidRPr="007A070A">
        <w:rPr>
          <w:rFonts w:ascii="Arial" w:hAnsi="Arial" w:cs="Arial"/>
          <w:spacing w:val="-10"/>
          <w:sz w:val="22"/>
          <w:szCs w:val="22"/>
        </w:rPr>
        <w:t>zwan</w:t>
      </w:r>
      <w:r>
        <w:rPr>
          <w:rFonts w:ascii="Arial" w:hAnsi="Arial" w:cs="Arial"/>
          <w:spacing w:val="-10"/>
          <w:sz w:val="22"/>
          <w:szCs w:val="22"/>
        </w:rPr>
        <w:t>ą</w:t>
      </w:r>
      <w:r w:rsidRPr="007A070A">
        <w:rPr>
          <w:rFonts w:ascii="Arial" w:hAnsi="Arial" w:cs="Arial"/>
          <w:spacing w:val="-10"/>
          <w:sz w:val="22"/>
          <w:szCs w:val="22"/>
        </w:rPr>
        <w:t xml:space="preserve"> w dalszej treści </w:t>
      </w:r>
      <w:r>
        <w:rPr>
          <w:rFonts w:ascii="Arial" w:hAnsi="Arial" w:cs="Arial"/>
          <w:spacing w:val="-10"/>
          <w:sz w:val="22"/>
          <w:szCs w:val="22"/>
        </w:rPr>
        <w:t>U</w:t>
      </w:r>
      <w:r w:rsidRPr="007A070A">
        <w:rPr>
          <w:rFonts w:ascii="Arial" w:hAnsi="Arial" w:cs="Arial"/>
          <w:spacing w:val="-10"/>
          <w:sz w:val="22"/>
          <w:szCs w:val="22"/>
        </w:rPr>
        <w:t>mowy</w:t>
      </w:r>
      <w:r w:rsidRPr="007A070A">
        <w:rPr>
          <w:rStyle w:val="TeksttreciPogrubienie"/>
          <w:rFonts w:ascii="Arial" w:hAnsi="Arial" w:cs="Arial"/>
          <w:spacing w:val="-10"/>
          <w:sz w:val="22"/>
          <w:szCs w:val="22"/>
        </w:rPr>
        <w:t xml:space="preserve"> Wykonawcą</w:t>
      </w:r>
    </w:p>
    <w:p w14:paraId="5027BBDC" w14:textId="77777777" w:rsidR="008F78B0" w:rsidRPr="007A070A" w:rsidRDefault="008F78B0" w:rsidP="008F78B0">
      <w:pPr>
        <w:spacing w:after="242"/>
        <w:ind w:left="40"/>
        <w:jc w:val="both"/>
        <w:rPr>
          <w:rFonts w:ascii="Arial" w:hAnsi="Arial" w:cs="Arial"/>
          <w:sz w:val="22"/>
          <w:szCs w:val="22"/>
        </w:rPr>
      </w:pPr>
      <w:r w:rsidRPr="007A070A">
        <w:rPr>
          <w:rStyle w:val="TeksttreciPogrubienie"/>
          <w:rFonts w:ascii="Arial" w:hAnsi="Arial" w:cs="Arial"/>
          <w:b w:val="0"/>
          <w:spacing w:val="-10"/>
          <w:sz w:val="22"/>
          <w:szCs w:val="22"/>
        </w:rPr>
        <w:t xml:space="preserve">łącznie zwanymi dalej </w:t>
      </w:r>
      <w:r w:rsidRPr="007A070A">
        <w:rPr>
          <w:rStyle w:val="TeksttreciPogrubienie"/>
          <w:rFonts w:ascii="Arial" w:hAnsi="Arial" w:cs="Arial"/>
          <w:spacing w:val="-10"/>
          <w:sz w:val="22"/>
          <w:szCs w:val="22"/>
        </w:rPr>
        <w:t>Stronami</w:t>
      </w:r>
    </w:p>
    <w:p w14:paraId="10E7CC96" w14:textId="77777777" w:rsidR="008F78B0" w:rsidRDefault="008F78B0" w:rsidP="008F78B0">
      <w:pPr>
        <w:jc w:val="both"/>
        <w:rPr>
          <w:rFonts w:ascii="Arial" w:hAnsi="Arial" w:cs="Arial"/>
          <w:sz w:val="22"/>
          <w:szCs w:val="22"/>
        </w:rPr>
      </w:pPr>
    </w:p>
    <w:p w14:paraId="250C8D13" w14:textId="77777777" w:rsidR="00683670" w:rsidRDefault="00683670">
      <w:pPr>
        <w:jc w:val="both"/>
        <w:rPr>
          <w:rFonts w:ascii="Arial" w:hAnsi="Arial" w:cs="Arial"/>
          <w:sz w:val="22"/>
          <w:szCs w:val="22"/>
        </w:rPr>
      </w:pPr>
    </w:p>
    <w:p w14:paraId="79A776C8" w14:textId="77777777" w:rsidR="00CA009C" w:rsidRDefault="00CA009C" w:rsidP="00CA009C">
      <w:pPr>
        <w:jc w:val="both"/>
        <w:rPr>
          <w:rFonts w:ascii="Arial" w:hAnsi="Arial" w:cs="Arial"/>
          <w:sz w:val="22"/>
          <w:szCs w:val="22"/>
        </w:rPr>
      </w:pPr>
    </w:p>
    <w:p w14:paraId="2884C76D" w14:textId="3BBA4847" w:rsidR="00CA009C" w:rsidRPr="007A070A" w:rsidRDefault="00CA009C" w:rsidP="00CA009C">
      <w:pPr>
        <w:jc w:val="both"/>
        <w:rPr>
          <w:rFonts w:ascii="Arial" w:hAnsi="Arial" w:cs="Arial"/>
          <w:spacing w:val="-10"/>
          <w:sz w:val="22"/>
          <w:szCs w:val="22"/>
        </w:rPr>
      </w:pPr>
      <w:r w:rsidRPr="007A070A">
        <w:rPr>
          <w:rFonts w:ascii="Arial" w:hAnsi="Arial" w:cs="Arial"/>
          <w:sz w:val="22"/>
          <w:szCs w:val="22"/>
        </w:rPr>
        <w:t>Niniejsza umowa została zawarta w trybie art. 39 ustawy z dnia 29 stycznia 2004 r. Prawo za</w:t>
      </w:r>
      <w:r>
        <w:rPr>
          <w:rFonts w:ascii="Arial" w:hAnsi="Arial" w:cs="Arial"/>
          <w:sz w:val="22"/>
          <w:szCs w:val="22"/>
        </w:rPr>
        <w:t xml:space="preserve">mówień publicznych </w:t>
      </w:r>
      <w:r w:rsidRPr="00E07A32">
        <w:rPr>
          <w:rFonts w:ascii="Arial" w:hAnsi="Arial" w:cs="Arial"/>
          <w:sz w:val="22"/>
          <w:szCs w:val="22"/>
        </w:rPr>
        <w:t>(Dz.U.</w:t>
      </w:r>
      <w:r w:rsidR="00D03A95">
        <w:rPr>
          <w:rFonts w:ascii="Arial" w:hAnsi="Arial" w:cs="Arial"/>
          <w:sz w:val="22"/>
          <w:szCs w:val="22"/>
        </w:rPr>
        <w:t xml:space="preserve"> z 2018 r., poz. 1986, z </w:t>
      </w:r>
      <w:proofErr w:type="spellStart"/>
      <w:r w:rsidR="00D03A95">
        <w:rPr>
          <w:rFonts w:ascii="Arial" w:hAnsi="Arial" w:cs="Arial"/>
          <w:sz w:val="22"/>
          <w:szCs w:val="22"/>
        </w:rPr>
        <w:t>późn</w:t>
      </w:r>
      <w:proofErr w:type="spellEnd"/>
      <w:r w:rsidR="00D03A95">
        <w:rPr>
          <w:rFonts w:ascii="Arial" w:hAnsi="Arial" w:cs="Arial"/>
          <w:sz w:val="22"/>
          <w:szCs w:val="22"/>
        </w:rPr>
        <w:t>. z</w:t>
      </w:r>
      <w:r w:rsidRPr="00E07A32">
        <w:rPr>
          <w:rFonts w:ascii="Arial" w:hAnsi="Arial" w:cs="Arial"/>
          <w:sz w:val="22"/>
          <w:szCs w:val="22"/>
        </w:rPr>
        <w:t>m.).</w:t>
      </w:r>
    </w:p>
    <w:p w14:paraId="6D8CE6CB" w14:textId="77777777" w:rsidR="00683670" w:rsidRDefault="00683670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17EF23B" w14:textId="77777777" w:rsidR="00683670" w:rsidRDefault="00683670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C393B6A" w14:textId="77777777" w:rsidR="000A252A" w:rsidRDefault="000A252A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0210B6B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lastRenderedPageBreak/>
        <w:t>§ 1</w:t>
      </w:r>
    </w:p>
    <w:p w14:paraId="3EC0065A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Przedmiot umowy</w:t>
      </w:r>
    </w:p>
    <w:p w14:paraId="67C0758C" w14:textId="58EDA3FB" w:rsidR="00D63267" w:rsidRPr="00CA3545" w:rsidRDefault="00D63267" w:rsidP="00CA3545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Przedm</w:t>
      </w:r>
      <w:r w:rsidR="001F1A90" w:rsidRPr="00CA3545">
        <w:rPr>
          <w:rFonts w:ascii="Arial" w:hAnsi="Arial" w:cs="Arial"/>
          <w:sz w:val="22"/>
          <w:szCs w:val="22"/>
        </w:rPr>
        <w:t>iotem zamówienia jest</w:t>
      </w:r>
      <w:r w:rsidR="00516FA8">
        <w:rPr>
          <w:rFonts w:ascii="Arial" w:hAnsi="Arial" w:cs="Arial"/>
          <w:sz w:val="22"/>
          <w:szCs w:val="22"/>
        </w:rPr>
        <w:t xml:space="preserve"> dostawa sprzętu </w:t>
      </w:r>
      <w:r w:rsidR="006D0D49">
        <w:rPr>
          <w:rFonts w:ascii="Arial" w:hAnsi="Arial" w:cs="Arial"/>
          <w:sz w:val="22"/>
          <w:szCs w:val="22"/>
        </w:rPr>
        <w:t>tele</w:t>
      </w:r>
      <w:r w:rsidR="00CC18D8">
        <w:rPr>
          <w:rFonts w:ascii="Arial" w:hAnsi="Arial" w:cs="Arial"/>
          <w:sz w:val="22"/>
          <w:szCs w:val="22"/>
        </w:rPr>
        <w:t>informatyczne</w:t>
      </w:r>
      <w:r w:rsidR="00895521">
        <w:rPr>
          <w:rFonts w:ascii="Arial" w:hAnsi="Arial" w:cs="Arial"/>
          <w:sz w:val="22"/>
          <w:szCs w:val="22"/>
        </w:rPr>
        <w:t>g</w:t>
      </w:r>
      <w:r w:rsidR="00CC18D8">
        <w:rPr>
          <w:rFonts w:ascii="Arial" w:hAnsi="Arial" w:cs="Arial"/>
          <w:sz w:val="22"/>
          <w:szCs w:val="22"/>
        </w:rPr>
        <w:t>o</w:t>
      </w:r>
      <w:r w:rsidR="00F03E0D" w:rsidRPr="00CA3545">
        <w:rPr>
          <w:rFonts w:ascii="Arial" w:hAnsi="Arial" w:cs="Arial"/>
          <w:sz w:val="22"/>
          <w:szCs w:val="22"/>
        </w:rPr>
        <w:t xml:space="preserve"> </w:t>
      </w:r>
      <w:r w:rsidR="00A076BE">
        <w:rPr>
          <w:rFonts w:ascii="Arial" w:hAnsi="Arial" w:cs="Arial"/>
          <w:sz w:val="22"/>
          <w:szCs w:val="22"/>
        </w:rPr>
        <w:t xml:space="preserve">na </w:t>
      </w:r>
      <w:r w:rsidR="001F1A90" w:rsidRPr="00CA3545">
        <w:rPr>
          <w:rFonts w:ascii="Arial" w:hAnsi="Arial" w:cs="Arial"/>
          <w:sz w:val="22"/>
          <w:szCs w:val="22"/>
        </w:rPr>
        <w:t>potrzeby Zarządu Transportu Miejskiego</w:t>
      </w:r>
      <w:r w:rsidR="00B65F18">
        <w:rPr>
          <w:rFonts w:ascii="Arial" w:hAnsi="Arial" w:cs="Arial"/>
          <w:sz w:val="22"/>
          <w:szCs w:val="22"/>
        </w:rPr>
        <w:t xml:space="preserve"> w</w:t>
      </w:r>
      <w:r w:rsidR="001F1A90" w:rsidRPr="00CA3545">
        <w:rPr>
          <w:rFonts w:ascii="Arial" w:hAnsi="Arial" w:cs="Arial"/>
          <w:sz w:val="22"/>
          <w:szCs w:val="22"/>
        </w:rPr>
        <w:t xml:space="preserve"> Poznaniu</w:t>
      </w:r>
      <w:r w:rsidR="000A252A">
        <w:rPr>
          <w:rFonts w:ascii="Arial" w:hAnsi="Arial" w:cs="Arial"/>
          <w:sz w:val="22"/>
          <w:szCs w:val="22"/>
        </w:rPr>
        <w:t>, w zakresie części nr ………..</w:t>
      </w:r>
      <w:r w:rsidR="0038081E" w:rsidRPr="00CA3545">
        <w:rPr>
          <w:rFonts w:ascii="Arial" w:hAnsi="Arial" w:cs="Arial"/>
          <w:sz w:val="22"/>
          <w:szCs w:val="22"/>
        </w:rPr>
        <w:t xml:space="preserve">, </w:t>
      </w:r>
      <w:r w:rsidRPr="00CA3545">
        <w:rPr>
          <w:rFonts w:ascii="Arial" w:hAnsi="Arial" w:cs="Arial"/>
          <w:sz w:val="22"/>
          <w:szCs w:val="22"/>
        </w:rPr>
        <w:t>zgodnie z Opisem Przedm</w:t>
      </w:r>
      <w:r w:rsidR="001F1A90" w:rsidRPr="00CA3545">
        <w:rPr>
          <w:rFonts w:ascii="Arial" w:hAnsi="Arial" w:cs="Arial"/>
          <w:sz w:val="22"/>
          <w:szCs w:val="22"/>
        </w:rPr>
        <w:t>iotu Zamówienia (OPZ), który stanowi Z</w:t>
      </w:r>
      <w:r w:rsidRPr="00CA3545">
        <w:rPr>
          <w:rFonts w:ascii="Arial" w:hAnsi="Arial" w:cs="Arial"/>
          <w:sz w:val="22"/>
          <w:szCs w:val="22"/>
        </w:rPr>
        <w:t>ałącznik</w:t>
      </w:r>
      <w:r w:rsidR="001F1A90" w:rsidRPr="00CA3545">
        <w:rPr>
          <w:rFonts w:ascii="Arial" w:hAnsi="Arial" w:cs="Arial"/>
          <w:sz w:val="22"/>
          <w:szCs w:val="22"/>
        </w:rPr>
        <w:t xml:space="preserve"> nr 1</w:t>
      </w:r>
      <w:r w:rsidRPr="00CA3545">
        <w:rPr>
          <w:rFonts w:ascii="Arial" w:hAnsi="Arial" w:cs="Arial"/>
          <w:sz w:val="22"/>
          <w:szCs w:val="22"/>
        </w:rPr>
        <w:t xml:space="preserve"> do niniejszej Umowy.</w:t>
      </w:r>
    </w:p>
    <w:p w14:paraId="471E4C74" w14:textId="5F714E81" w:rsidR="002760FB" w:rsidRPr="00CA3545" w:rsidRDefault="002760FB" w:rsidP="00CA3545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Dostar</w:t>
      </w:r>
      <w:r w:rsidR="00DC108D">
        <w:rPr>
          <w:rFonts w:ascii="Arial" w:hAnsi="Arial" w:cs="Arial"/>
          <w:sz w:val="22"/>
          <w:szCs w:val="22"/>
        </w:rPr>
        <w:t>czony towar będący przedmiotem U</w:t>
      </w:r>
      <w:r w:rsidRPr="00CA3545">
        <w:rPr>
          <w:rFonts w:ascii="Arial" w:hAnsi="Arial" w:cs="Arial"/>
          <w:sz w:val="22"/>
          <w:szCs w:val="22"/>
        </w:rPr>
        <w:t>mowy musi być fabrycznie nowy</w:t>
      </w:r>
      <w:r w:rsidR="00E3484F">
        <w:rPr>
          <w:rFonts w:ascii="Arial" w:hAnsi="Arial" w:cs="Arial"/>
          <w:sz w:val="22"/>
          <w:szCs w:val="22"/>
        </w:rPr>
        <w:t>.</w:t>
      </w:r>
    </w:p>
    <w:p w14:paraId="5C2686CC" w14:textId="4B829FD3" w:rsidR="002760FB" w:rsidRPr="00CA3545" w:rsidRDefault="008C7524" w:rsidP="00CA3545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Dostarczony przez</w:t>
      </w:r>
      <w:r w:rsidR="002760FB" w:rsidRPr="00CA3545">
        <w:rPr>
          <w:rFonts w:ascii="Arial" w:hAnsi="Arial" w:cs="Arial"/>
          <w:sz w:val="22"/>
          <w:szCs w:val="22"/>
        </w:rPr>
        <w:t xml:space="preserve"> Wykonawcę przedmiot Umowy musi pochodzić z autoryzowanej dystrybucji na terenie Unii Europejskiej</w:t>
      </w:r>
      <w:r w:rsidR="000C2D33">
        <w:rPr>
          <w:rFonts w:ascii="Arial" w:hAnsi="Arial" w:cs="Arial"/>
          <w:sz w:val="22"/>
          <w:szCs w:val="22"/>
        </w:rPr>
        <w:t xml:space="preserve"> i posiadać wszystkie niezbędne certyfikaty UE.</w:t>
      </w:r>
    </w:p>
    <w:p w14:paraId="5D6A674E" w14:textId="77777777" w:rsidR="00D63267" w:rsidRPr="00D63267" w:rsidRDefault="00D63267" w:rsidP="00D63267">
      <w:pPr>
        <w:spacing w:line="360" w:lineRule="auto"/>
        <w:rPr>
          <w:rFonts w:ascii="Arial" w:hAnsi="Arial" w:cs="Arial"/>
          <w:sz w:val="22"/>
          <w:szCs w:val="22"/>
        </w:rPr>
      </w:pPr>
    </w:p>
    <w:p w14:paraId="560A074E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2</w:t>
      </w:r>
    </w:p>
    <w:p w14:paraId="59C731B9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Termin wykonania umowy</w:t>
      </w:r>
    </w:p>
    <w:p w14:paraId="49CB5FBF" w14:textId="1864B1EA" w:rsidR="00D63267" w:rsidRPr="00423C1A" w:rsidRDefault="00D63267" w:rsidP="00423C1A">
      <w:pPr>
        <w:numPr>
          <w:ilvl w:val="0"/>
          <w:numId w:val="2"/>
        </w:numPr>
        <w:tabs>
          <w:tab w:val="left" w:pos="284"/>
          <w:tab w:val="left" w:pos="3544"/>
          <w:tab w:val="left" w:pos="3828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046DA">
        <w:rPr>
          <w:rFonts w:ascii="Arial" w:hAnsi="Arial" w:cs="Arial"/>
          <w:sz w:val="22"/>
          <w:szCs w:val="22"/>
        </w:rPr>
        <w:t xml:space="preserve">Wykonawca zobowiązuje się wykonać przedmiot Umowy i złożyć go Zamawiającemu </w:t>
      </w:r>
      <w:r w:rsidR="007012B1" w:rsidRPr="009046DA">
        <w:rPr>
          <w:rFonts w:ascii="Arial" w:hAnsi="Arial" w:cs="Arial"/>
          <w:sz w:val="22"/>
          <w:szCs w:val="22"/>
        </w:rPr>
        <w:t>w</w:t>
      </w:r>
      <w:r w:rsidR="007012B1">
        <w:rPr>
          <w:rFonts w:ascii="Arial" w:hAnsi="Arial" w:cs="Arial"/>
          <w:sz w:val="22"/>
          <w:szCs w:val="22"/>
        </w:rPr>
        <w:t> </w:t>
      </w:r>
      <w:r w:rsidRPr="009046DA">
        <w:rPr>
          <w:rFonts w:ascii="Arial" w:hAnsi="Arial" w:cs="Arial"/>
          <w:sz w:val="22"/>
          <w:szCs w:val="22"/>
        </w:rPr>
        <w:t>umówionej formi</w:t>
      </w:r>
      <w:r w:rsidR="001F1A90">
        <w:rPr>
          <w:rFonts w:ascii="Arial" w:hAnsi="Arial" w:cs="Arial"/>
          <w:sz w:val="22"/>
          <w:szCs w:val="22"/>
        </w:rPr>
        <w:t xml:space="preserve">e, w terminie </w:t>
      </w:r>
      <w:r w:rsidR="00EB6F22">
        <w:rPr>
          <w:rFonts w:ascii="Arial" w:hAnsi="Arial" w:cs="Arial"/>
          <w:b/>
          <w:sz w:val="22"/>
          <w:szCs w:val="22"/>
        </w:rPr>
        <w:t>………..</w:t>
      </w:r>
      <w:r w:rsidR="00C723A1">
        <w:rPr>
          <w:rFonts w:ascii="Arial" w:hAnsi="Arial" w:cs="Arial"/>
          <w:b/>
          <w:sz w:val="22"/>
          <w:szCs w:val="22"/>
        </w:rPr>
        <w:t xml:space="preserve"> dni kalendarzowych</w:t>
      </w:r>
      <w:r w:rsidR="008C7524">
        <w:rPr>
          <w:rFonts w:ascii="Arial" w:hAnsi="Arial" w:cs="Arial"/>
          <w:sz w:val="22"/>
          <w:szCs w:val="22"/>
        </w:rPr>
        <w:t xml:space="preserve"> od dnia podpisania U</w:t>
      </w:r>
      <w:r w:rsidR="00C723A1">
        <w:rPr>
          <w:rFonts w:ascii="Arial" w:hAnsi="Arial" w:cs="Arial"/>
          <w:sz w:val="22"/>
          <w:szCs w:val="22"/>
        </w:rPr>
        <w:t>mowy</w:t>
      </w:r>
      <w:r w:rsidR="00EB6F22">
        <w:rPr>
          <w:rFonts w:ascii="Arial" w:hAnsi="Arial" w:cs="Arial"/>
          <w:sz w:val="22"/>
          <w:szCs w:val="22"/>
        </w:rPr>
        <w:t>, zgodnie z Formularzem Ofertowym, będącym Załącznikiem nr 2 do niniejszej do Umowy</w:t>
      </w:r>
      <w:r w:rsidR="00C723A1">
        <w:rPr>
          <w:rFonts w:ascii="Arial" w:hAnsi="Arial" w:cs="Arial"/>
          <w:sz w:val="22"/>
          <w:szCs w:val="22"/>
        </w:rPr>
        <w:t>.</w:t>
      </w:r>
      <w:r w:rsidR="001F1A90" w:rsidRPr="00423C1A">
        <w:rPr>
          <w:rFonts w:ascii="Arial" w:hAnsi="Arial" w:cs="Arial"/>
          <w:sz w:val="22"/>
          <w:szCs w:val="22"/>
        </w:rPr>
        <w:t xml:space="preserve"> </w:t>
      </w:r>
    </w:p>
    <w:p w14:paraId="1A24FE8D" w14:textId="61511F91" w:rsidR="00D63267" w:rsidRPr="000F3640" w:rsidRDefault="00D63267" w:rsidP="00CA3545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F3640">
        <w:rPr>
          <w:rFonts w:ascii="Arial" w:hAnsi="Arial" w:cs="Arial"/>
          <w:spacing w:val="-2"/>
          <w:sz w:val="22"/>
          <w:szCs w:val="22"/>
        </w:rPr>
        <w:t xml:space="preserve">Za datę wykonania przedmiotu Umowy, uznaje się datę sporządzenia </w:t>
      </w:r>
      <w:r w:rsidR="000F3640">
        <w:rPr>
          <w:rFonts w:ascii="Arial" w:hAnsi="Arial" w:cs="Arial"/>
          <w:spacing w:val="-2"/>
          <w:sz w:val="22"/>
          <w:szCs w:val="22"/>
        </w:rPr>
        <w:t>i podpisania</w:t>
      </w:r>
      <w:r w:rsidR="004C0268">
        <w:rPr>
          <w:rFonts w:ascii="Arial" w:hAnsi="Arial" w:cs="Arial"/>
          <w:spacing w:val="-2"/>
          <w:sz w:val="22"/>
          <w:szCs w:val="22"/>
        </w:rPr>
        <w:t xml:space="preserve"> bez uwag </w:t>
      </w:r>
      <w:r w:rsidR="000F3640">
        <w:rPr>
          <w:rFonts w:ascii="Arial" w:hAnsi="Arial" w:cs="Arial"/>
          <w:spacing w:val="-2"/>
          <w:sz w:val="22"/>
          <w:szCs w:val="22"/>
        </w:rPr>
        <w:t>protokołu zdawczo-odbiorczego,</w:t>
      </w:r>
      <w:r w:rsidR="008C7524">
        <w:rPr>
          <w:rFonts w:ascii="Arial" w:hAnsi="Arial" w:cs="Arial"/>
          <w:spacing w:val="-2"/>
          <w:sz w:val="22"/>
          <w:szCs w:val="22"/>
        </w:rPr>
        <w:t xml:space="preserve"> będącego Załącznikiem nr 3 do U</w:t>
      </w:r>
      <w:r w:rsidR="000F3640">
        <w:rPr>
          <w:rFonts w:ascii="Arial" w:hAnsi="Arial" w:cs="Arial"/>
          <w:spacing w:val="-2"/>
          <w:sz w:val="22"/>
          <w:szCs w:val="22"/>
        </w:rPr>
        <w:t>mowy.</w:t>
      </w:r>
    </w:p>
    <w:p w14:paraId="18462ABC" w14:textId="77777777" w:rsidR="002A07F1" w:rsidRDefault="002A07F1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6E23B06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3</w:t>
      </w:r>
    </w:p>
    <w:p w14:paraId="3FFF2F05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Odbiór przedmiotu umowy</w:t>
      </w:r>
    </w:p>
    <w:p w14:paraId="3BBBA47D" w14:textId="605674DD" w:rsidR="00D63267" w:rsidRPr="001F31FD" w:rsidRDefault="00D63267" w:rsidP="00CA354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F31FD">
        <w:rPr>
          <w:rFonts w:ascii="Arial" w:hAnsi="Arial" w:cs="Arial"/>
          <w:sz w:val="22"/>
          <w:szCs w:val="22"/>
        </w:rPr>
        <w:t>Ustala się, iż miejscem odbioru przedmiotu Umowy jest si</w:t>
      </w:r>
      <w:r w:rsidR="001F31FD" w:rsidRPr="001F31FD">
        <w:rPr>
          <w:rFonts w:ascii="Arial" w:hAnsi="Arial" w:cs="Arial"/>
          <w:sz w:val="22"/>
          <w:szCs w:val="22"/>
        </w:rPr>
        <w:t>edziba Zamawiającego, tj.</w:t>
      </w:r>
      <w:r w:rsidR="005B3EF7">
        <w:rPr>
          <w:rFonts w:ascii="Arial" w:hAnsi="Arial" w:cs="Arial"/>
          <w:sz w:val="22"/>
          <w:szCs w:val="22"/>
        </w:rPr>
        <w:t> </w:t>
      </w:r>
      <w:r w:rsidR="001F31FD" w:rsidRPr="001F31FD">
        <w:rPr>
          <w:rFonts w:ascii="Arial" w:hAnsi="Arial" w:cs="Arial"/>
          <w:sz w:val="22"/>
          <w:szCs w:val="22"/>
        </w:rPr>
        <w:t>ul</w:t>
      </w:r>
      <w:r w:rsidR="007012B1" w:rsidRPr="001F31FD">
        <w:rPr>
          <w:rFonts w:ascii="Arial" w:hAnsi="Arial" w:cs="Arial"/>
          <w:sz w:val="22"/>
          <w:szCs w:val="22"/>
        </w:rPr>
        <w:t>.</w:t>
      </w:r>
      <w:r w:rsidR="007012B1">
        <w:rPr>
          <w:rFonts w:ascii="Arial" w:hAnsi="Arial" w:cs="Arial"/>
          <w:sz w:val="22"/>
          <w:szCs w:val="22"/>
        </w:rPr>
        <w:t> </w:t>
      </w:r>
      <w:r w:rsidR="001F31FD" w:rsidRPr="001F31FD">
        <w:rPr>
          <w:rFonts w:ascii="Arial" w:hAnsi="Arial" w:cs="Arial"/>
          <w:sz w:val="22"/>
          <w:szCs w:val="22"/>
        </w:rPr>
        <w:t>Matejki 59, 60-770 Poznań.</w:t>
      </w:r>
    </w:p>
    <w:p w14:paraId="28A228CD" w14:textId="6BEA14E6" w:rsidR="001F31FD" w:rsidRDefault="001F31FD" w:rsidP="00CA3545">
      <w:pPr>
        <w:pStyle w:val="Akapitzlist"/>
        <w:numPr>
          <w:ilvl w:val="0"/>
          <w:numId w:val="11"/>
        </w:numPr>
        <w:spacing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d</w:t>
      </w:r>
      <w:r w:rsidR="00D51FE9">
        <w:rPr>
          <w:rFonts w:ascii="Arial" w:hAnsi="Arial" w:cs="Arial"/>
          <w:sz w:val="22"/>
          <w:szCs w:val="22"/>
        </w:rPr>
        <w:t>ostarczy przedmiot zamówienia</w:t>
      </w:r>
      <w:r w:rsidR="000F3640">
        <w:rPr>
          <w:rFonts w:ascii="Arial" w:hAnsi="Arial" w:cs="Arial"/>
          <w:sz w:val="22"/>
          <w:szCs w:val="22"/>
        </w:rPr>
        <w:t xml:space="preserve"> do siedziby Zamawiającego</w:t>
      </w:r>
      <w:r w:rsidR="00D51FE9">
        <w:rPr>
          <w:rFonts w:ascii="Arial" w:hAnsi="Arial" w:cs="Arial"/>
          <w:sz w:val="22"/>
          <w:szCs w:val="22"/>
        </w:rPr>
        <w:t>,</w:t>
      </w:r>
      <w:r w:rsidR="000F36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 wcześniejszym pisemnym zawiadomieniu o tym fakcie Zamawiającego, na co najmniej </w:t>
      </w:r>
      <w:r w:rsidR="007012B1">
        <w:rPr>
          <w:rFonts w:ascii="Arial" w:hAnsi="Arial" w:cs="Arial"/>
          <w:sz w:val="22"/>
          <w:szCs w:val="22"/>
        </w:rPr>
        <w:t>1 </w:t>
      </w:r>
      <w:r>
        <w:rPr>
          <w:rFonts w:ascii="Arial" w:hAnsi="Arial" w:cs="Arial"/>
          <w:sz w:val="22"/>
          <w:szCs w:val="22"/>
        </w:rPr>
        <w:t>dzień przed planowanym dostar</w:t>
      </w:r>
      <w:r w:rsidR="00D51FE9">
        <w:rPr>
          <w:rFonts w:ascii="Arial" w:hAnsi="Arial" w:cs="Arial"/>
          <w:sz w:val="22"/>
          <w:szCs w:val="22"/>
        </w:rPr>
        <w:t>czeniem.</w:t>
      </w:r>
    </w:p>
    <w:p w14:paraId="14DBA5FB" w14:textId="6448BF25" w:rsidR="00E96DEC" w:rsidRDefault="00E96DEC" w:rsidP="00CA3545">
      <w:pPr>
        <w:pStyle w:val="Akapitzlist"/>
        <w:numPr>
          <w:ilvl w:val="0"/>
          <w:numId w:val="11"/>
        </w:numPr>
        <w:spacing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obejmować będzie rozładunek oraz wniesienie do </w:t>
      </w:r>
      <w:r w:rsidR="007012B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skazanego przez Zamawiającego pomieszczenia na terenie Zarządu Transportu Miejskiego w Poznaniu.</w:t>
      </w:r>
    </w:p>
    <w:p w14:paraId="70040EB2" w14:textId="0E30B4A4" w:rsidR="000F3640" w:rsidRPr="000F3640" w:rsidRDefault="000F3640" w:rsidP="00CA3545">
      <w:pPr>
        <w:pStyle w:val="Akapitzlist"/>
        <w:numPr>
          <w:ilvl w:val="0"/>
          <w:numId w:val="11"/>
        </w:numPr>
        <w:spacing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0F3640">
        <w:rPr>
          <w:rFonts w:ascii="Arial" w:hAnsi="Arial" w:cs="Arial"/>
          <w:sz w:val="22"/>
          <w:szCs w:val="22"/>
        </w:rPr>
        <w:t>Dostawa nastąpi na koszt i ryzyko Wykonawcy.</w:t>
      </w:r>
    </w:p>
    <w:p w14:paraId="66B4B4C7" w14:textId="7D8EBF6E" w:rsidR="000F3640" w:rsidRPr="000F3640" w:rsidRDefault="000F3640" w:rsidP="00CA3545">
      <w:pPr>
        <w:pStyle w:val="Akapitzlist"/>
        <w:numPr>
          <w:ilvl w:val="0"/>
          <w:numId w:val="11"/>
        </w:numPr>
        <w:spacing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0F3640">
        <w:rPr>
          <w:rFonts w:ascii="Arial" w:hAnsi="Arial" w:cs="Arial"/>
          <w:sz w:val="22"/>
          <w:szCs w:val="22"/>
        </w:rPr>
        <w:t>Wykonawca nie obciąży Zamawiającego dodatkowymi kosztami za dostawę.</w:t>
      </w:r>
    </w:p>
    <w:p w14:paraId="2B8E8F9B" w14:textId="1C7896B8" w:rsidR="001F31FD" w:rsidRPr="001F31FD" w:rsidRDefault="00D63267" w:rsidP="00CA3545">
      <w:pPr>
        <w:pStyle w:val="Akapitzlist"/>
        <w:numPr>
          <w:ilvl w:val="0"/>
          <w:numId w:val="11"/>
        </w:numPr>
        <w:spacing w:line="360" w:lineRule="auto"/>
        <w:ind w:left="284" w:hanging="357"/>
        <w:jc w:val="both"/>
        <w:rPr>
          <w:rFonts w:ascii="Arial" w:hAnsi="Arial" w:cs="Arial"/>
          <w:spacing w:val="-2"/>
          <w:sz w:val="22"/>
          <w:szCs w:val="22"/>
        </w:rPr>
      </w:pPr>
      <w:r w:rsidRPr="001F31FD">
        <w:rPr>
          <w:rFonts w:ascii="Arial" w:hAnsi="Arial" w:cs="Arial"/>
          <w:sz w:val="22"/>
          <w:szCs w:val="22"/>
        </w:rPr>
        <w:t>Wykonawca przekaże, a Zamawiający odbierze przedmiot Umowy na podstawie protokołu zdawczo-odbiorczego</w:t>
      </w:r>
      <w:r w:rsidR="00862CA4">
        <w:rPr>
          <w:rFonts w:ascii="Arial" w:hAnsi="Arial" w:cs="Arial"/>
          <w:sz w:val="22"/>
          <w:szCs w:val="22"/>
        </w:rPr>
        <w:t>, stanowiącego jednocześnie oświadczenie Wykonawcy o jego komplet</w:t>
      </w:r>
      <w:r w:rsidR="008C7524">
        <w:rPr>
          <w:rFonts w:ascii="Arial" w:hAnsi="Arial" w:cs="Arial"/>
          <w:sz w:val="22"/>
          <w:szCs w:val="22"/>
        </w:rPr>
        <w:t>ności oraz o tym, że przedmiot U</w:t>
      </w:r>
      <w:r w:rsidR="00862CA4">
        <w:rPr>
          <w:rFonts w:ascii="Arial" w:hAnsi="Arial" w:cs="Arial"/>
          <w:sz w:val="22"/>
          <w:szCs w:val="22"/>
        </w:rPr>
        <w:t>mowy został wykonany zgodnie z Umową.</w:t>
      </w:r>
    </w:p>
    <w:p w14:paraId="59E98E72" w14:textId="77777777" w:rsidR="005C387C" w:rsidRDefault="005C387C" w:rsidP="00D6326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43CDEC5" w14:textId="77777777" w:rsidR="00D63267" w:rsidRPr="00D63267" w:rsidRDefault="00D63267" w:rsidP="00D6326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4</w:t>
      </w:r>
    </w:p>
    <w:p w14:paraId="5E3B197C" w14:textId="77777777" w:rsidR="00D63267" w:rsidRPr="00D63267" w:rsidRDefault="00D63267" w:rsidP="00D6326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Wynagrodzenie i warunki płatności</w:t>
      </w:r>
    </w:p>
    <w:p w14:paraId="1C4D95DF" w14:textId="637F5A91" w:rsidR="00D63267" w:rsidRPr="00C65AE3" w:rsidRDefault="00D63267" w:rsidP="00CA3545">
      <w:pPr>
        <w:pStyle w:val="Akapitzlist"/>
        <w:widowControl w:val="0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pacing w:val="-2"/>
          <w:sz w:val="22"/>
          <w:szCs w:val="22"/>
        </w:rPr>
      </w:pPr>
      <w:r w:rsidRPr="00C65AE3">
        <w:rPr>
          <w:rFonts w:ascii="Arial" w:hAnsi="Arial" w:cs="Arial"/>
          <w:spacing w:val="-4"/>
          <w:sz w:val="22"/>
          <w:szCs w:val="22"/>
        </w:rPr>
        <w:t xml:space="preserve">Z tytułu wykonania przedmiotu Umowy Zamawiający zapłaci Wykonawcy wynagrodzenie </w:t>
      </w:r>
      <w:r w:rsidR="007012B1" w:rsidRPr="00C65AE3">
        <w:rPr>
          <w:rFonts w:ascii="Arial" w:hAnsi="Arial" w:cs="Arial"/>
          <w:spacing w:val="-4"/>
          <w:sz w:val="22"/>
          <w:szCs w:val="22"/>
        </w:rPr>
        <w:t>w</w:t>
      </w:r>
      <w:r w:rsidR="007012B1">
        <w:rPr>
          <w:rFonts w:ascii="Arial" w:hAnsi="Arial" w:cs="Arial"/>
          <w:spacing w:val="-4"/>
          <w:sz w:val="22"/>
          <w:szCs w:val="22"/>
        </w:rPr>
        <w:t> </w:t>
      </w:r>
      <w:r w:rsidRPr="00C65AE3">
        <w:rPr>
          <w:rFonts w:ascii="Arial" w:hAnsi="Arial" w:cs="Arial"/>
          <w:spacing w:val="-4"/>
          <w:sz w:val="22"/>
          <w:szCs w:val="22"/>
        </w:rPr>
        <w:t xml:space="preserve">kwocie: </w:t>
      </w:r>
      <w:r w:rsidRPr="00C65AE3">
        <w:rPr>
          <w:rFonts w:ascii="Arial" w:hAnsi="Arial" w:cs="Arial"/>
          <w:b/>
          <w:spacing w:val="-4"/>
          <w:sz w:val="22"/>
          <w:szCs w:val="22"/>
        </w:rPr>
        <w:t xml:space="preserve">…………. </w:t>
      </w:r>
      <w:r w:rsidRPr="00C65AE3">
        <w:rPr>
          <w:rFonts w:ascii="Arial" w:hAnsi="Arial" w:cs="Arial"/>
          <w:spacing w:val="-4"/>
          <w:sz w:val="22"/>
          <w:szCs w:val="22"/>
        </w:rPr>
        <w:t>zł</w:t>
      </w:r>
      <w:r w:rsidRPr="00C65AE3">
        <w:rPr>
          <w:rFonts w:ascii="Arial" w:hAnsi="Arial" w:cs="Arial"/>
          <w:spacing w:val="-2"/>
          <w:sz w:val="22"/>
          <w:szCs w:val="22"/>
        </w:rPr>
        <w:t xml:space="preserve"> netto (słownie: ……………………………………… złotych)</w:t>
      </w:r>
      <w:r w:rsidR="00423C1A">
        <w:rPr>
          <w:rFonts w:ascii="Arial" w:hAnsi="Arial" w:cs="Arial"/>
          <w:spacing w:val="-2"/>
          <w:sz w:val="22"/>
          <w:szCs w:val="22"/>
        </w:rPr>
        <w:t xml:space="preserve"> </w:t>
      </w:r>
      <w:r w:rsidRPr="00C65AE3">
        <w:rPr>
          <w:rFonts w:ascii="Arial" w:hAnsi="Arial" w:cs="Arial"/>
          <w:spacing w:val="-2"/>
          <w:sz w:val="22"/>
          <w:szCs w:val="22"/>
        </w:rPr>
        <w:t xml:space="preserve">powiększonej o należny podatek VAT według obowiązującej stawki z chwili wystawienia </w:t>
      </w:r>
      <w:r w:rsidRPr="00C65AE3">
        <w:rPr>
          <w:rFonts w:ascii="Arial" w:hAnsi="Arial" w:cs="Arial"/>
          <w:spacing w:val="-2"/>
          <w:sz w:val="22"/>
          <w:szCs w:val="22"/>
        </w:rPr>
        <w:lastRenderedPageBreak/>
        <w:t>faktury przez Wykonawcę.</w:t>
      </w:r>
    </w:p>
    <w:p w14:paraId="677B4E19" w14:textId="32EFE3E3" w:rsidR="00D63267" w:rsidRPr="00C65AE3" w:rsidRDefault="00D63267" w:rsidP="00CA3545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pacing w:val="-4"/>
          <w:sz w:val="22"/>
          <w:szCs w:val="22"/>
        </w:rPr>
      </w:pPr>
      <w:r w:rsidRPr="00C65AE3">
        <w:rPr>
          <w:rFonts w:ascii="Arial" w:hAnsi="Arial" w:cs="Arial"/>
          <w:spacing w:val="-2"/>
          <w:sz w:val="22"/>
          <w:szCs w:val="22"/>
        </w:rPr>
        <w:t>Wynagrodzenie za wykonanie przedmiotu Umowy płatne będzie jednorazowo na podstawie wystawionej prawidłowo przez Wykonawcę fak</w:t>
      </w:r>
      <w:r w:rsidR="001F31FD" w:rsidRPr="00C65AE3">
        <w:rPr>
          <w:rFonts w:ascii="Arial" w:hAnsi="Arial" w:cs="Arial"/>
          <w:spacing w:val="-2"/>
          <w:sz w:val="22"/>
          <w:szCs w:val="22"/>
        </w:rPr>
        <w:t xml:space="preserve">tury VAT, po podpisaniu </w:t>
      </w:r>
      <w:r w:rsidR="000C2D33">
        <w:rPr>
          <w:rFonts w:ascii="Arial" w:hAnsi="Arial" w:cs="Arial"/>
          <w:spacing w:val="-2"/>
          <w:sz w:val="22"/>
          <w:szCs w:val="22"/>
        </w:rPr>
        <w:t xml:space="preserve">bez uwag </w:t>
      </w:r>
      <w:r w:rsidR="001F31FD" w:rsidRPr="00C65AE3">
        <w:rPr>
          <w:rFonts w:ascii="Arial" w:hAnsi="Arial" w:cs="Arial"/>
          <w:spacing w:val="-2"/>
          <w:sz w:val="22"/>
          <w:szCs w:val="22"/>
        </w:rPr>
        <w:t>protokołu zdawczo-odbiorczego,</w:t>
      </w:r>
      <w:r w:rsidR="002A07F1" w:rsidRPr="00C65AE3">
        <w:rPr>
          <w:rFonts w:ascii="Arial" w:hAnsi="Arial" w:cs="Arial"/>
          <w:spacing w:val="-2"/>
          <w:sz w:val="22"/>
          <w:szCs w:val="22"/>
        </w:rPr>
        <w:t xml:space="preserve"> o którym mowa w § 2 ust. 2</w:t>
      </w:r>
      <w:r w:rsidRPr="00C65AE3">
        <w:rPr>
          <w:rFonts w:ascii="Arial" w:hAnsi="Arial" w:cs="Arial"/>
          <w:spacing w:val="-2"/>
          <w:sz w:val="22"/>
          <w:szCs w:val="22"/>
        </w:rPr>
        <w:t>.</w:t>
      </w:r>
      <w:r w:rsidR="001F31FD" w:rsidRPr="00C65AE3">
        <w:rPr>
          <w:rFonts w:ascii="Arial" w:hAnsi="Arial" w:cs="Arial"/>
          <w:color w:val="000000"/>
          <w:sz w:val="22"/>
          <w:szCs w:val="22"/>
        </w:rPr>
        <w:t xml:space="preserve"> Wykonawca kopię </w:t>
      </w:r>
      <w:r w:rsidRPr="00C65AE3">
        <w:rPr>
          <w:rFonts w:ascii="Arial" w:hAnsi="Arial" w:cs="Arial"/>
          <w:color w:val="000000"/>
          <w:sz w:val="22"/>
          <w:szCs w:val="22"/>
        </w:rPr>
        <w:t xml:space="preserve">protokołu </w:t>
      </w:r>
      <w:r w:rsidR="001F31FD" w:rsidRPr="00C65AE3">
        <w:rPr>
          <w:rFonts w:ascii="Arial" w:hAnsi="Arial" w:cs="Arial"/>
          <w:color w:val="000000"/>
          <w:sz w:val="22"/>
          <w:szCs w:val="22"/>
        </w:rPr>
        <w:t>zdawczo-odbiorczego</w:t>
      </w:r>
      <w:r w:rsidRPr="00C65AE3">
        <w:rPr>
          <w:rFonts w:ascii="Arial" w:hAnsi="Arial" w:cs="Arial"/>
          <w:color w:val="000000"/>
          <w:sz w:val="22"/>
          <w:szCs w:val="22"/>
        </w:rPr>
        <w:t xml:space="preserve"> przedmiotu Umowy załączy do faktury.</w:t>
      </w:r>
    </w:p>
    <w:p w14:paraId="74D5B75D" w14:textId="77777777" w:rsidR="0091574E" w:rsidRDefault="00D63267" w:rsidP="0091574E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pacing w:val="-2"/>
          <w:sz w:val="22"/>
          <w:szCs w:val="22"/>
        </w:rPr>
      </w:pPr>
      <w:r w:rsidRPr="00C65AE3">
        <w:rPr>
          <w:rFonts w:ascii="Arial" w:hAnsi="Arial" w:cs="Arial"/>
          <w:spacing w:val="-4"/>
          <w:sz w:val="22"/>
          <w:szCs w:val="22"/>
        </w:rPr>
        <w:t>Zamawiający, oprócz wynagrodzenia określonego w § 4 ust. 1, nie jest zobowiązany do zwrotu Wykonawcy</w:t>
      </w:r>
      <w:r w:rsidRPr="00C65AE3">
        <w:rPr>
          <w:rFonts w:ascii="Arial" w:hAnsi="Arial" w:cs="Arial"/>
          <w:spacing w:val="-2"/>
          <w:sz w:val="22"/>
          <w:szCs w:val="22"/>
        </w:rPr>
        <w:t xml:space="preserve"> jakichkolwiek kosztów lub nakładów związanych z wykonywaniem niniejszej Umowy.</w:t>
      </w:r>
      <w:r w:rsidR="0091574E" w:rsidRPr="0091574E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3DB7D749" w14:textId="45E85901" w:rsidR="0091574E" w:rsidRPr="001E1A85" w:rsidRDefault="0091574E" w:rsidP="0091574E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pacing w:val="-2"/>
          <w:sz w:val="22"/>
          <w:szCs w:val="22"/>
        </w:rPr>
      </w:pPr>
      <w:r w:rsidRPr="001E1A85">
        <w:rPr>
          <w:rFonts w:ascii="Arial" w:hAnsi="Arial" w:cs="Arial"/>
          <w:spacing w:val="-2"/>
          <w:sz w:val="22"/>
          <w:szCs w:val="22"/>
        </w:rPr>
        <w:t>W przypadku wystawienia ustrukturyzowanej faktury elektronicznej, musi ona zostać przesłana za pośrednictwem Platformy Elektronicznego Fakturowania, zgodnie z przepisami ustawy z dnia 09.11.2018r. o elektronicznym fakturowaniu w zamówieniach publicznych, koncesjach na roboty budowlane lub usługi oraz partnerstwie publiczno-prywatnym (Dz. U. z 23.11.2018r. poz. 2191) oraz zawierać następujące dane:</w:t>
      </w:r>
    </w:p>
    <w:p w14:paraId="50CAD985" w14:textId="77777777" w:rsidR="0091574E" w:rsidRPr="001E1A85" w:rsidRDefault="0091574E" w:rsidP="0091574E">
      <w:pPr>
        <w:widowControl w:val="0"/>
        <w:tabs>
          <w:tab w:val="left" w:pos="567"/>
        </w:tabs>
        <w:spacing w:line="360" w:lineRule="auto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1E1A85">
        <w:rPr>
          <w:rFonts w:ascii="Arial" w:hAnsi="Arial" w:cs="Arial"/>
          <w:spacing w:val="-2"/>
          <w:sz w:val="22"/>
          <w:szCs w:val="22"/>
        </w:rPr>
        <w:t xml:space="preserve">NABYWCA: Miasto Poznań, pl. Kolegiacki 17, 61-841 Poznań, NIP: 2090001440 </w:t>
      </w:r>
    </w:p>
    <w:p w14:paraId="1107A088" w14:textId="77777777" w:rsidR="0091574E" w:rsidRPr="001E1A85" w:rsidRDefault="0091574E" w:rsidP="0091574E">
      <w:pPr>
        <w:widowControl w:val="0"/>
        <w:tabs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 </w:t>
      </w:r>
      <w:r w:rsidRPr="001E1A85">
        <w:rPr>
          <w:rFonts w:ascii="Arial" w:hAnsi="Arial" w:cs="Arial"/>
          <w:spacing w:val="-2"/>
          <w:sz w:val="22"/>
          <w:szCs w:val="22"/>
        </w:rPr>
        <w:t xml:space="preserve">ODBIORCA: Zarząd Transportu Miejskiego w Poznaniu, ul. Matejki 59, 60-677 Poznań, GLN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1E1A85">
        <w:rPr>
          <w:rFonts w:ascii="Arial" w:hAnsi="Arial" w:cs="Arial"/>
          <w:spacing w:val="-2"/>
          <w:sz w:val="22"/>
          <w:szCs w:val="22"/>
        </w:rPr>
        <w:t>5907459620382.</w:t>
      </w:r>
    </w:p>
    <w:p w14:paraId="69B05F9E" w14:textId="77777777" w:rsidR="00374A9A" w:rsidRPr="001E1A85" w:rsidRDefault="00374A9A" w:rsidP="00374A9A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pacing w:val="-4"/>
          <w:sz w:val="22"/>
          <w:szCs w:val="22"/>
        </w:rPr>
      </w:pPr>
      <w:r w:rsidRPr="001E1A85">
        <w:rPr>
          <w:rFonts w:ascii="Arial" w:hAnsi="Arial" w:cs="Arial"/>
          <w:spacing w:val="-4"/>
          <w:sz w:val="22"/>
          <w:szCs w:val="22"/>
        </w:rPr>
        <w:t>Zapłata nastąpi w formie przelewu z rachunku Zamawiającego na rachunek Wykonawcy:  ……………………</w:t>
      </w:r>
      <w:r>
        <w:rPr>
          <w:rFonts w:ascii="Arial" w:hAnsi="Arial" w:cs="Arial"/>
          <w:spacing w:val="-4"/>
          <w:sz w:val="22"/>
          <w:szCs w:val="22"/>
        </w:rPr>
        <w:t xml:space="preserve">………………..……………………………., w ciągu </w:t>
      </w:r>
      <w:r w:rsidRPr="001E1A85">
        <w:rPr>
          <w:rFonts w:ascii="Arial" w:hAnsi="Arial" w:cs="Arial"/>
          <w:spacing w:val="-4"/>
          <w:sz w:val="22"/>
          <w:szCs w:val="22"/>
        </w:rPr>
        <w:t xml:space="preserve"> 21 dni od </w:t>
      </w:r>
      <w:r>
        <w:rPr>
          <w:rFonts w:ascii="Arial" w:hAnsi="Arial" w:cs="Arial"/>
          <w:spacing w:val="-4"/>
          <w:sz w:val="22"/>
          <w:szCs w:val="22"/>
        </w:rPr>
        <w:t>dnia otrzymania przez Zamawiającego prawidłowo wystawionej</w:t>
      </w:r>
      <w:r w:rsidRPr="001E1A85">
        <w:rPr>
          <w:rFonts w:ascii="Arial" w:hAnsi="Arial" w:cs="Arial"/>
          <w:spacing w:val="-4"/>
          <w:sz w:val="22"/>
          <w:szCs w:val="22"/>
        </w:rPr>
        <w:t xml:space="preserve"> faktury VAT</w:t>
      </w:r>
      <w:r>
        <w:rPr>
          <w:rFonts w:ascii="Arial" w:hAnsi="Arial" w:cs="Arial"/>
          <w:spacing w:val="-4"/>
          <w:sz w:val="22"/>
          <w:szCs w:val="22"/>
        </w:rPr>
        <w:t>.</w:t>
      </w:r>
    </w:p>
    <w:p w14:paraId="58573895" w14:textId="43E1C874" w:rsidR="00D63267" w:rsidRPr="00C65AE3" w:rsidRDefault="00D63267" w:rsidP="00CA3545">
      <w:pPr>
        <w:pStyle w:val="Akapitzlist"/>
        <w:numPr>
          <w:ilvl w:val="0"/>
          <w:numId w:val="13"/>
        </w:numPr>
        <w:tabs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 xml:space="preserve">Odpowiedzialność karno-finansowa za prawidłowe naliczenie podatku VAT spoczywa </w:t>
      </w:r>
      <w:r w:rsidR="007012B1" w:rsidRPr="00C65AE3">
        <w:rPr>
          <w:rFonts w:ascii="Arial" w:hAnsi="Arial" w:cs="Arial"/>
          <w:sz w:val="22"/>
          <w:szCs w:val="22"/>
        </w:rPr>
        <w:t>w</w:t>
      </w:r>
      <w:r w:rsidR="007012B1">
        <w:rPr>
          <w:rFonts w:ascii="Arial" w:hAnsi="Arial" w:cs="Arial"/>
          <w:sz w:val="22"/>
          <w:szCs w:val="22"/>
        </w:rPr>
        <w:t> </w:t>
      </w:r>
      <w:r w:rsidRPr="00C65AE3">
        <w:rPr>
          <w:rFonts w:ascii="Arial" w:hAnsi="Arial" w:cs="Arial"/>
          <w:sz w:val="22"/>
          <w:szCs w:val="22"/>
        </w:rPr>
        <w:t>całości na Wykonawcy (jako wystawiającemu fakturę).</w:t>
      </w:r>
    </w:p>
    <w:p w14:paraId="2522872B" w14:textId="0F58A4F7" w:rsidR="00D63267" w:rsidRPr="00C65AE3" w:rsidRDefault="00D63267" w:rsidP="00CA3545">
      <w:pPr>
        <w:pStyle w:val="Akapitzlist"/>
        <w:numPr>
          <w:ilvl w:val="0"/>
          <w:numId w:val="13"/>
        </w:numPr>
        <w:tabs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Termin zapłaty wynagrodzenia uważa się za zachowany, jeżeli obciążenie rachunku bankowego Zamawiającego nastąpi najpóźniej w ostatnim dniu płatnoś</w:t>
      </w:r>
      <w:r w:rsidR="00A938A4">
        <w:rPr>
          <w:rFonts w:ascii="Arial" w:hAnsi="Arial" w:cs="Arial"/>
          <w:sz w:val="22"/>
          <w:szCs w:val="22"/>
        </w:rPr>
        <w:t xml:space="preserve">ci, wskazanym </w:t>
      </w:r>
      <w:r w:rsidR="007012B1">
        <w:rPr>
          <w:rFonts w:ascii="Arial" w:hAnsi="Arial" w:cs="Arial"/>
          <w:sz w:val="22"/>
          <w:szCs w:val="22"/>
        </w:rPr>
        <w:t>w </w:t>
      </w:r>
      <w:r w:rsidR="00046950">
        <w:rPr>
          <w:rFonts w:ascii="Arial" w:hAnsi="Arial" w:cs="Arial"/>
          <w:sz w:val="22"/>
          <w:szCs w:val="22"/>
        </w:rPr>
        <w:t>ust. 5</w:t>
      </w:r>
      <w:r w:rsidRPr="00C65AE3">
        <w:rPr>
          <w:rFonts w:ascii="Arial" w:hAnsi="Arial" w:cs="Arial"/>
          <w:sz w:val="22"/>
          <w:szCs w:val="22"/>
        </w:rPr>
        <w:t xml:space="preserve"> powyżej.</w:t>
      </w:r>
    </w:p>
    <w:p w14:paraId="38A84AB2" w14:textId="28FA51A8" w:rsidR="00D63267" w:rsidRPr="00C65AE3" w:rsidRDefault="008D5ED6" w:rsidP="00CA3545">
      <w:pPr>
        <w:pStyle w:val="Akapitzlist"/>
        <w:numPr>
          <w:ilvl w:val="0"/>
          <w:numId w:val="13"/>
        </w:numPr>
        <w:tabs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oświadcza, że jest podatnikiem VAT czynnym oraz jest uprawniony do otrzymania faktury VAT i posiada numer identyfikacyjny NIP ……………..</w:t>
      </w:r>
    </w:p>
    <w:p w14:paraId="48B09CB0" w14:textId="77777777" w:rsidR="00D63267" w:rsidRPr="00D63267" w:rsidRDefault="00D63267" w:rsidP="009046DA">
      <w:pPr>
        <w:tabs>
          <w:tab w:val="left" w:pos="284"/>
          <w:tab w:val="left" w:pos="567"/>
        </w:tabs>
        <w:spacing w:line="360" w:lineRule="auto"/>
        <w:ind w:left="283" w:hanging="425"/>
        <w:jc w:val="both"/>
        <w:rPr>
          <w:rFonts w:ascii="Arial" w:hAnsi="Arial" w:cs="Arial"/>
          <w:spacing w:val="-2"/>
          <w:sz w:val="22"/>
          <w:szCs w:val="22"/>
        </w:rPr>
      </w:pPr>
    </w:p>
    <w:p w14:paraId="3A77EC12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5</w:t>
      </w:r>
    </w:p>
    <w:p w14:paraId="25A84A1A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Zobowiązania Zamawiającego</w:t>
      </w:r>
    </w:p>
    <w:p w14:paraId="442F9FF0" w14:textId="77777777" w:rsidR="00D63267" w:rsidRPr="00D63267" w:rsidRDefault="00D63267" w:rsidP="00D63267">
      <w:pPr>
        <w:tabs>
          <w:tab w:val="left" w:pos="284"/>
          <w:tab w:val="left" w:pos="567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Zamawiający zobowiązuje się do:</w:t>
      </w:r>
    </w:p>
    <w:p w14:paraId="72178184" w14:textId="0D94A975" w:rsidR="00D63267" w:rsidRPr="00D63267" w:rsidRDefault="00D63267" w:rsidP="00D63267">
      <w:pPr>
        <w:numPr>
          <w:ilvl w:val="0"/>
          <w:numId w:val="4"/>
        </w:numPr>
        <w:tabs>
          <w:tab w:val="left" w:pos="284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udostępnienia będących w jego posiadaniu dokumentó</w:t>
      </w:r>
      <w:r w:rsidR="00A371FF">
        <w:rPr>
          <w:rFonts w:ascii="Arial" w:hAnsi="Arial" w:cs="Arial"/>
          <w:sz w:val="22"/>
          <w:szCs w:val="22"/>
        </w:rPr>
        <w:t xml:space="preserve">w, danych i informacji, mających </w:t>
      </w:r>
      <w:r w:rsidR="00247FCC">
        <w:rPr>
          <w:rFonts w:ascii="Arial" w:hAnsi="Arial" w:cs="Arial"/>
          <w:sz w:val="22"/>
          <w:szCs w:val="22"/>
        </w:rPr>
        <w:t>wpływ na prawidłowe wykonanie</w:t>
      </w:r>
      <w:r w:rsidRPr="00D63267">
        <w:rPr>
          <w:rFonts w:ascii="Arial" w:hAnsi="Arial" w:cs="Arial"/>
          <w:sz w:val="22"/>
          <w:szCs w:val="22"/>
        </w:rPr>
        <w:t xml:space="preserve"> przedmiotu Umowy;</w:t>
      </w:r>
    </w:p>
    <w:p w14:paraId="0AD0A229" w14:textId="582F7F02" w:rsidR="00D63267" w:rsidRPr="00D63267" w:rsidRDefault="00D63267" w:rsidP="00D63267">
      <w:pPr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niezbędnej pomocy w trakcie re</w:t>
      </w:r>
      <w:r w:rsidR="000F0FEA">
        <w:rPr>
          <w:rFonts w:ascii="Arial" w:hAnsi="Arial" w:cs="Arial"/>
          <w:sz w:val="22"/>
          <w:szCs w:val="22"/>
        </w:rPr>
        <w:t>a</w:t>
      </w:r>
      <w:r w:rsidRPr="00D63267">
        <w:rPr>
          <w:rFonts w:ascii="Arial" w:hAnsi="Arial" w:cs="Arial"/>
          <w:sz w:val="22"/>
          <w:szCs w:val="22"/>
        </w:rPr>
        <w:t>lizacji przedmiotu Umowy;</w:t>
      </w:r>
    </w:p>
    <w:p w14:paraId="00E9C675" w14:textId="77777777" w:rsidR="00D63267" w:rsidRPr="001F31FD" w:rsidRDefault="00D63267" w:rsidP="00D63267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F31FD">
        <w:rPr>
          <w:rFonts w:ascii="Arial" w:hAnsi="Arial" w:cs="Arial"/>
          <w:sz w:val="22"/>
          <w:szCs w:val="22"/>
        </w:rPr>
        <w:t>zapłaty wynagrodzenia za należycie wykonany p</w:t>
      </w:r>
      <w:r w:rsidR="001F31FD">
        <w:rPr>
          <w:rFonts w:ascii="Arial" w:hAnsi="Arial" w:cs="Arial"/>
          <w:sz w:val="22"/>
          <w:szCs w:val="22"/>
        </w:rPr>
        <w:t>rzedmiot Umowy zgodnie z § 4.</w:t>
      </w:r>
    </w:p>
    <w:p w14:paraId="77999729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6</w:t>
      </w:r>
    </w:p>
    <w:p w14:paraId="5A48F14C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Zobowiązania i odpowiedzialność Wykonawcy</w:t>
      </w:r>
    </w:p>
    <w:p w14:paraId="3B5DDA55" w14:textId="77777777" w:rsidR="00D63267" w:rsidRPr="00D63267" w:rsidRDefault="00D63267" w:rsidP="00CA3545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Wykonawca zobowiązuje się do:</w:t>
      </w:r>
    </w:p>
    <w:p w14:paraId="1A8DD409" w14:textId="15480D65" w:rsidR="00D63267" w:rsidRPr="00D63267" w:rsidRDefault="000F3640" w:rsidP="00CA3545">
      <w:pPr>
        <w:numPr>
          <w:ilvl w:val="0"/>
          <w:numId w:val="5"/>
        </w:numPr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dostarczenia przedmiotu umowy</w:t>
      </w:r>
      <w:r w:rsidR="0043350C">
        <w:rPr>
          <w:rFonts w:ascii="Arial" w:hAnsi="Arial" w:cs="Arial"/>
          <w:sz w:val="22"/>
          <w:szCs w:val="22"/>
        </w:rPr>
        <w:t xml:space="preserve"> zgodnie z informacjami przekazanymi</w:t>
      </w:r>
      <w:r w:rsidR="00D63267" w:rsidRPr="00D63267">
        <w:rPr>
          <w:rFonts w:ascii="Arial" w:hAnsi="Arial" w:cs="Arial"/>
          <w:sz w:val="22"/>
          <w:szCs w:val="22"/>
        </w:rPr>
        <w:t xml:space="preserve"> przez Zamawiającego, które wskazują poziom szczegółowości przedmiotu Umow</w:t>
      </w:r>
      <w:r w:rsidR="0043350C">
        <w:rPr>
          <w:rFonts w:ascii="Arial" w:hAnsi="Arial" w:cs="Arial"/>
          <w:sz w:val="22"/>
          <w:szCs w:val="22"/>
        </w:rPr>
        <w:t>y, w tym przede wszystkim zgodnie z Opisem</w:t>
      </w:r>
      <w:r w:rsidR="00D63267" w:rsidRPr="00D63267">
        <w:rPr>
          <w:rFonts w:ascii="Arial" w:hAnsi="Arial" w:cs="Arial"/>
          <w:sz w:val="22"/>
          <w:szCs w:val="22"/>
        </w:rPr>
        <w:t xml:space="preserve"> Przedmiotu Zamówienia;</w:t>
      </w:r>
    </w:p>
    <w:p w14:paraId="4E0C18FD" w14:textId="77777777" w:rsidR="00D63267" w:rsidRPr="00D63267" w:rsidRDefault="00D63267" w:rsidP="00CA3545">
      <w:pPr>
        <w:numPr>
          <w:ilvl w:val="0"/>
          <w:numId w:val="5"/>
        </w:numPr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bieżącej współpracy i dokonywania uzgodnień z Zamawiającym;</w:t>
      </w:r>
    </w:p>
    <w:p w14:paraId="412772D5" w14:textId="77777777" w:rsidR="00D63267" w:rsidRPr="00D63267" w:rsidRDefault="00D63267" w:rsidP="00CA3545">
      <w:pPr>
        <w:numPr>
          <w:ilvl w:val="0"/>
          <w:numId w:val="5"/>
        </w:numPr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przestrzegania przepisów obowiązującego prawa (krajowego i wspólnotowego);</w:t>
      </w:r>
    </w:p>
    <w:p w14:paraId="216D35D0" w14:textId="083695C4" w:rsidR="00D63267" w:rsidRPr="00D63267" w:rsidRDefault="00D63267" w:rsidP="00CA3545">
      <w:pPr>
        <w:numPr>
          <w:ilvl w:val="0"/>
          <w:numId w:val="5"/>
        </w:numPr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 xml:space="preserve">zachowania w tajemnicy wszelkich informacji, danych i dokumentów uzyskanych </w:t>
      </w:r>
      <w:r w:rsidR="007012B1" w:rsidRPr="00D63267">
        <w:rPr>
          <w:rFonts w:ascii="Arial" w:hAnsi="Arial" w:cs="Arial"/>
          <w:sz w:val="22"/>
          <w:szCs w:val="22"/>
        </w:rPr>
        <w:t>w</w:t>
      </w:r>
      <w:r w:rsidR="007012B1">
        <w:rPr>
          <w:rFonts w:ascii="Arial" w:hAnsi="Arial" w:cs="Arial"/>
          <w:sz w:val="22"/>
          <w:szCs w:val="22"/>
        </w:rPr>
        <w:t> </w:t>
      </w:r>
      <w:r w:rsidRPr="00D63267">
        <w:rPr>
          <w:rFonts w:ascii="Arial" w:hAnsi="Arial" w:cs="Arial"/>
          <w:sz w:val="22"/>
          <w:szCs w:val="22"/>
        </w:rPr>
        <w:t>związku lub podczas wykonywania niniejszej Umowy oraz przechowywania dokumentacji Zamawiającego w sposób uniemożliwiający dostęp osobom nieuprawnionym.</w:t>
      </w:r>
    </w:p>
    <w:p w14:paraId="75B63DA2" w14:textId="311C2AEA" w:rsidR="00D63267" w:rsidRPr="00CA3545" w:rsidRDefault="00D63267" w:rsidP="00CA3545">
      <w:pPr>
        <w:pStyle w:val="Akapitzlist"/>
        <w:widowControl w:val="0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Wykonawca oświadcza, że:</w:t>
      </w:r>
    </w:p>
    <w:p w14:paraId="6B675E38" w14:textId="20A71B04" w:rsidR="00D63267" w:rsidRPr="00CA3545" w:rsidRDefault="00D63267" w:rsidP="00CA3545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posiada odpowiednią wiedzę, doświadczenie, zespół ekspertów i możliwości organizacyjno-techniczne, które pozwalają należycie wywiązać się ze zobowiązań statuowanych Umową;</w:t>
      </w:r>
    </w:p>
    <w:p w14:paraId="7796799C" w14:textId="45C43149" w:rsidR="00D63267" w:rsidRPr="00CA3545" w:rsidRDefault="00D63267" w:rsidP="00CA3545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Umowę wykona z najwyższą starannością wynikającą z profesjonalnego charakteru jego działalności gospodarczej, a także zgodnie z zasadami wiedzy technicznej;</w:t>
      </w:r>
    </w:p>
    <w:p w14:paraId="3FC7DF2F" w14:textId="5F0FEE57" w:rsidR="007012B1" w:rsidRPr="00CA3545" w:rsidRDefault="00D63267" w:rsidP="00CA3545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odpowiada za czynności osób, którymi posługuje się przy wykony</w:t>
      </w:r>
      <w:r w:rsidR="00D03A95">
        <w:rPr>
          <w:rFonts w:ascii="Arial" w:hAnsi="Arial" w:cs="Arial"/>
          <w:sz w:val="22"/>
          <w:szCs w:val="22"/>
        </w:rPr>
        <w:t>waniu Umowy jak za swoje własne;</w:t>
      </w:r>
    </w:p>
    <w:p w14:paraId="1F9E1574" w14:textId="41F3010A" w:rsidR="000F3640" w:rsidRDefault="000F3640" w:rsidP="00CA3545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przedmiot umowy jest wolny od wad fizycznych i prawnych;</w:t>
      </w:r>
    </w:p>
    <w:p w14:paraId="7BFA566A" w14:textId="77777777" w:rsidR="000A252A" w:rsidRPr="00CA3545" w:rsidRDefault="000A252A" w:rsidP="000A252A">
      <w:pPr>
        <w:pStyle w:val="Akapitzlist"/>
        <w:widowControl w:val="0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W przypadku wystąpienia awarii </w:t>
      </w:r>
      <w:r>
        <w:rPr>
          <w:rFonts w:ascii="Arial" w:hAnsi="Arial" w:cs="Arial"/>
          <w:sz w:val="22"/>
          <w:szCs w:val="22"/>
        </w:rPr>
        <w:t>urządzenia</w:t>
      </w:r>
      <w:r w:rsidRPr="00CA3545">
        <w:rPr>
          <w:rFonts w:ascii="Arial" w:hAnsi="Arial" w:cs="Arial"/>
          <w:sz w:val="22"/>
          <w:szCs w:val="22"/>
        </w:rPr>
        <w:t xml:space="preserve"> w okresie gwarancji, Wykonawca dokona jej usunięcia w miejscu użytkowania urządzenia na własny koszt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A3545">
        <w:rPr>
          <w:rFonts w:ascii="Arial" w:hAnsi="Arial" w:cs="Arial"/>
          <w:sz w:val="22"/>
          <w:szCs w:val="22"/>
        </w:rPr>
        <w:t>.</w:t>
      </w:r>
    </w:p>
    <w:p w14:paraId="4DD20D01" w14:textId="77777777" w:rsidR="000A252A" w:rsidRPr="00CA3545" w:rsidRDefault="000A252A" w:rsidP="000A252A">
      <w:pPr>
        <w:pStyle w:val="Akapitzlist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Wykonawca gwarantuje bezpłatny serwis dla wszystkich urządzeń będących przedmiotem zamówienia.</w:t>
      </w:r>
    </w:p>
    <w:p w14:paraId="0E49B9CE" w14:textId="77777777" w:rsidR="000A252A" w:rsidRPr="00CA3545" w:rsidRDefault="000A252A" w:rsidP="000A252A">
      <w:pPr>
        <w:pStyle w:val="Akapitzlist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Dla urządzeń będących przedmiotem zamówienia, serwis jest oparty na serwisie producenta świadczonym w trybie </w:t>
      </w:r>
      <w:r>
        <w:rPr>
          <w:rFonts w:ascii="Arial" w:hAnsi="Arial" w:cs="Arial"/>
          <w:sz w:val="22"/>
          <w:szCs w:val="22"/>
        </w:rPr>
        <w:t xml:space="preserve">tzw. </w:t>
      </w:r>
      <w:proofErr w:type="spellStart"/>
      <w:r>
        <w:rPr>
          <w:rFonts w:ascii="Arial" w:hAnsi="Arial" w:cs="Arial"/>
          <w:sz w:val="22"/>
          <w:szCs w:val="22"/>
        </w:rPr>
        <w:t>Next</w:t>
      </w:r>
      <w:proofErr w:type="spellEnd"/>
      <w:r>
        <w:rPr>
          <w:rFonts w:ascii="Arial" w:hAnsi="Arial" w:cs="Arial"/>
          <w:sz w:val="22"/>
          <w:szCs w:val="22"/>
        </w:rPr>
        <w:t xml:space="preserve"> Business Day – naprawa sprzętu </w:t>
      </w:r>
      <w:r w:rsidRPr="00CA3545">
        <w:rPr>
          <w:rFonts w:ascii="Arial" w:hAnsi="Arial" w:cs="Arial"/>
          <w:sz w:val="22"/>
          <w:szCs w:val="22"/>
        </w:rPr>
        <w:t xml:space="preserve"> następnego dnia roboczego, w miejscu jego zainstalowania (tzw. on</w:t>
      </w:r>
      <w:r>
        <w:rPr>
          <w:rFonts w:ascii="Arial" w:hAnsi="Arial" w:cs="Arial"/>
          <w:sz w:val="22"/>
          <w:szCs w:val="22"/>
        </w:rPr>
        <w:t>-</w:t>
      </w:r>
      <w:proofErr w:type="spellStart"/>
      <w:r w:rsidRPr="00CA3545">
        <w:rPr>
          <w:rFonts w:ascii="Arial" w:hAnsi="Arial" w:cs="Arial"/>
          <w:sz w:val="22"/>
          <w:szCs w:val="22"/>
        </w:rPr>
        <w:t>site</w:t>
      </w:r>
      <w:proofErr w:type="spellEnd"/>
      <w:r w:rsidRPr="00CA3545">
        <w:rPr>
          <w:rFonts w:ascii="Arial" w:hAnsi="Arial" w:cs="Arial"/>
          <w:sz w:val="22"/>
          <w:szCs w:val="22"/>
        </w:rPr>
        <w:t>) w</w:t>
      </w:r>
      <w:r>
        <w:rPr>
          <w:rFonts w:ascii="Arial" w:hAnsi="Arial" w:cs="Arial"/>
          <w:sz w:val="22"/>
          <w:szCs w:val="22"/>
        </w:rPr>
        <w:t> </w:t>
      </w:r>
      <w:r w:rsidRPr="00CA3545">
        <w:rPr>
          <w:rFonts w:ascii="Arial" w:hAnsi="Arial" w:cs="Arial"/>
          <w:sz w:val="22"/>
          <w:szCs w:val="22"/>
        </w:rPr>
        <w:t xml:space="preserve">dni robocze w godzinach od </w:t>
      </w:r>
      <w:r>
        <w:rPr>
          <w:rFonts w:ascii="Arial" w:hAnsi="Arial" w:cs="Arial"/>
          <w:sz w:val="22"/>
          <w:szCs w:val="22"/>
        </w:rPr>
        <w:t>7.30</w:t>
      </w:r>
      <w:r w:rsidRPr="00CA3545">
        <w:rPr>
          <w:rFonts w:ascii="Arial" w:hAnsi="Arial" w:cs="Arial"/>
          <w:sz w:val="22"/>
          <w:szCs w:val="22"/>
        </w:rPr>
        <w:t xml:space="preserve"> do 18</w:t>
      </w:r>
      <w:r>
        <w:rPr>
          <w:rFonts w:ascii="Arial" w:hAnsi="Arial" w:cs="Arial"/>
          <w:sz w:val="22"/>
          <w:szCs w:val="22"/>
        </w:rPr>
        <w:t>.00</w:t>
      </w:r>
      <w:r w:rsidRPr="00CA3545">
        <w:rPr>
          <w:rFonts w:ascii="Arial" w:hAnsi="Arial" w:cs="Arial"/>
          <w:sz w:val="22"/>
          <w:szCs w:val="22"/>
        </w:rPr>
        <w:t>, z gwarantowanym czasem naprawy urządzeń w miejscu użytkowania w ciągu 24 godzin od momentu zgłoszenia awarii.</w:t>
      </w:r>
    </w:p>
    <w:p w14:paraId="3D69D087" w14:textId="77777777" w:rsidR="000A252A" w:rsidRPr="00CA3545" w:rsidRDefault="000A252A" w:rsidP="000A252A">
      <w:pPr>
        <w:pStyle w:val="Akapitzlist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Czas reakcji serwisu do </w:t>
      </w:r>
      <w:r>
        <w:rPr>
          <w:rFonts w:ascii="Arial" w:hAnsi="Arial" w:cs="Arial"/>
          <w:sz w:val="22"/>
          <w:szCs w:val="22"/>
        </w:rPr>
        <w:t>2</w:t>
      </w:r>
      <w:r w:rsidRPr="00CA3545">
        <w:rPr>
          <w:rFonts w:ascii="Arial" w:hAnsi="Arial" w:cs="Arial"/>
          <w:sz w:val="22"/>
          <w:szCs w:val="22"/>
        </w:rPr>
        <w:t xml:space="preserve"> roboczogodzin od momentu zgłoszenia awarii.</w:t>
      </w:r>
    </w:p>
    <w:p w14:paraId="1F71A9D4" w14:textId="12457F22" w:rsidR="000A252A" w:rsidRPr="00CA3545" w:rsidRDefault="000A252A" w:rsidP="000A252A">
      <w:pPr>
        <w:pStyle w:val="Akapitzlist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W przypadku, gdy awarii nie można usunąć w </w:t>
      </w:r>
      <w:r w:rsidR="00A371FF">
        <w:rPr>
          <w:rFonts w:ascii="Arial" w:hAnsi="Arial" w:cs="Arial"/>
          <w:sz w:val="22"/>
          <w:szCs w:val="22"/>
        </w:rPr>
        <w:t>miejscu użytkowania, Wykonawca</w:t>
      </w:r>
      <w:r w:rsidRPr="00CA3545">
        <w:rPr>
          <w:rFonts w:ascii="Arial" w:hAnsi="Arial" w:cs="Arial"/>
          <w:sz w:val="22"/>
          <w:szCs w:val="22"/>
        </w:rPr>
        <w:t xml:space="preserve"> </w:t>
      </w:r>
      <w:r w:rsidR="0033520A">
        <w:rPr>
          <w:rFonts w:ascii="Arial" w:hAnsi="Arial" w:cs="Arial"/>
          <w:sz w:val="22"/>
          <w:szCs w:val="22"/>
        </w:rPr>
        <w:t xml:space="preserve"> w ciągu 24 godzin, </w:t>
      </w:r>
      <w:r w:rsidRPr="00CA3545">
        <w:rPr>
          <w:rFonts w:ascii="Arial" w:hAnsi="Arial" w:cs="Arial"/>
          <w:sz w:val="22"/>
          <w:szCs w:val="22"/>
        </w:rPr>
        <w:t xml:space="preserve">zapewni </w:t>
      </w:r>
      <w:r w:rsidR="00A371FF">
        <w:rPr>
          <w:rFonts w:ascii="Arial" w:hAnsi="Arial" w:cs="Arial"/>
          <w:sz w:val="22"/>
          <w:szCs w:val="22"/>
        </w:rPr>
        <w:t xml:space="preserve">konfigurację i </w:t>
      </w:r>
      <w:r w:rsidRPr="00CA3545">
        <w:rPr>
          <w:rFonts w:ascii="Arial" w:hAnsi="Arial" w:cs="Arial"/>
          <w:sz w:val="22"/>
          <w:szCs w:val="22"/>
        </w:rPr>
        <w:t>urządzenie zastępcze o parametrach technicznych nie gorszych niż eksploatowane urządzenie, na okres nie krótszy niż całkowity czas trwania usunięcia awarii.</w:t>
      </w:r>
    </w:p>
    <w:p w14:paraId="668CFB3C" w14:textId="77777777" w:rsidR="000A252A" w:rsidRDefault="000A252A" w:rsidP="000A252A">
      <w:pPr>
        <w:pStyle w:val="Akapitzlist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Wykonawca będzie pokrywał koszty transportu naprawianych urządzeń do punktu serwisowego, w którym będzie dokonywana naprawa, jak i jego transportu po dokonaniu naprawy do Zamawiającego.</w:t>
      </w:r>
    </w:p>
    <w:p w14:paraId="498F291A" w14:textId="77777777" w:rsidR="000A252A" w:rsidRDefault="000A252A" w:rsidP="000A252A">
      <w:pPr>
        <w:pStyle w:val="Akapitzlist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przypadku awarii dysku twardego, powodującej konieczność jego wymiany, uszkodzony dysk pozostanie u Zamawiającego. Koszty dysków twardych wymienianych z powodu awarii ponosi Wykonawca.</w:t>
      </w:r>
    </w:p>
    <w:p w14:paraId="1428B166" w14:textId="01376DD4" w:rsidR="000A252A" w:rsidRPr="00CA3545" w:rsidRDefault="000A252A" w:rsidP="000A252A">
      <w:pPr>
        <w:pStyle w:val="Akapitzlist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nap</w:t>
      </w:r>
      <w:r w:rsidR="00A371FF">
        <w:rPr>
          <w:rFonts w:ascii="Arial" w:hAnsi="Arial" w:cs="Arial"/>
          <w:sz w:val="22"/>
          <w:szCs w:val="22"/>
        </w:rPr>
        <w:t>rawa sprzętu potrwa dłużej niż 3</w:t>
      </w:r>
      <w:r>
        <w:rPr>
          <w:rFonts w:ascii="Arial" w:hAnsi="Arial" w:cs="Arial"/>
          <w:sz w:val="22"/>
          <w:szCs w:val="22"/>
        </w:rPr>
        <w:t xml:space="preserve"> tygodni</w:t>
      </w:r>
      <w:r w:rsidR="00D03A9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lub gdy sprzęt będzie naprawiany trzykrotnie podczas okresu świadczenia usług gwarancyjnych, Wykonawca wymieni na własny koszt sprzęt na nowy, taki sam lub inny uzgodniony </w:t>
      </w:r>
      <w:r>
        <w:rPr>
          <w:rFonts w:ascii="Arial" w:hAnsi="Arial" w:cs="Arial"/>
          <w:sz w:val="22"/>
          <w:szCs w:val="22"/>
        </w:rPr>
        <w:br/>
        <w:t>z Zamawiającym, o co najmniej takich samych lub lepszych parametrach, funkcjonalności i standardzie.</w:t>
      </w:r>
    </w:p>
    <w:p w14:paraId="782A5F8E" w14:textId="77777777" w:rsidR="000A252A" w:rsidRPr="00CA3545" w:rsidRDefault="000A252A" w:rsidP="000A252A">
      <w:pPr>
        <w:pStyle w:val="Akapitzlist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Wykonawca ponosi pełną odpowiedzialność za utratę lub uszkodzenia urządzeń, powstałe z jego winy w czasie wykonywania napraw i innych czynności serwisowych w</w:t>
      </w:r>
      <w:r>
        <w:rPr>
          <w:rFonts w:ascii="Arial" w:hAnsi="Arial" w:cs="Arial"/>
          <w:sz w:val="22"/>
          <w:szCs w:val="22"/>
        </w:rPr>
        <w:t> </w:t>
      </w:r>
      <w:r w:rsidRPr="00CA3545">
        <w:rPr>
          <w:rFonts w:ascii="Arial" w:hAnsi="Arial" w:cs="Arial"/>
          <w:sz w:val="22"/>
          <w:szCs w:val="22"/>
        </w:rPr>
        <w:t>ramach gwarancji oraz za dostarczone i wymienione części oraz inne materiały niezbędne do sprawnego działania urządzenia, w sposób zapewniający ciągłość pracy.</w:t>
      </w:r>
    </w:p>
    <w:p w14:paraId="4F73AD29" w14:textId="77777777" w:rsidR="00445E01" w:rsidRDefault="00445E01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8471F54" w14:textId="77777777" w:rsidR="00D63267" w:rsidRPr="00D63267" w:rsidRDefault="00C65AE3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5B89C749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Gwarancja i rękojmia</w:t>
      </w:r>
    </w:p>
    <w:p w14:paraId="4FAF1967" w14:textId="55BA9711" w:rsidR="00D63267" w:rsidRDefault="005070A1" w:rsidP="00156B32">
      <w:pPr>
        <w:pStyle w:val="Akapitzlist"/>
        <w:widowControl w:val="0"/>
        <w:numPr>
          <w:ilvl w:val="3"/>
          <w:numId w:val="39"/>
        </w:num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Wykonawca udzieli </w:t>
      </w:r>
      <w:r w:rsidR="00D63267" w:rsidRPr="00CA3545">
        <w:rPr>
          <w:rFonts w:ascii="Arial" w:hAnsi="Arial" w:cs="Arial"/>
          <w:sz w:val="22"/>
          <w:szCs w:val="22"/>
        </w:rPr>
        <w:t>gwa</w:t>
      </w:r>
      <w:r w:rsidR="002D195E" w:rsidRPr="00CA3545">
        <w:rPr>
          <w:rFonts w:ascii="Arial" w:hAnsi="Arial" w:cs="Arial"/>
          <w:sz w:val="22"/>
          <w:szCs w:val="22"/>
        </w:rPr>
        <w:t>rancji na dosta</w:t>
      </w:r>
      <w:r w:rsidR="002760FB" w:rsidRPr="00CA3545">
        <w:rPr>
          <w:rFonts w:ascii="Arial" w:hAnsi="Arial" w:cs="Arial"/>
          <w:sz w:val="22"/>
          <w:szCs w:val="22"/>
        </w:rPr>
        <w:t>rczony sprzęt</w:t>
      </w:r>
      <w:r w:rsidR="00D51FE9" w:rsidRPr="00CA3545">
        <w:rPr>
          <w:rFonts w:ascii="Arial" w:hAnsi="Arial" w:cs="Arial"/>
          <w:sz w:val="22"/>
          <w:szCs w:val="22"/>
        </w:rPr>
        <w:t xml:space="preserve">, </w:t>
      </w:r>
      <w:r w:rsidR="00C723A1">
        <w:rPr>
          <w:rFonts w:ascii="Arial" w:hAnsi="Arial" w:cs="Arial"/>
          <w:sz w:val="22"/>
          <w:szCs w:val="22"/>
        </w:rPr>
        <w:t xml:space="preserve"> na okres ………….. miesięcy, </w:t>
      </w:r>
      <w:r w:rsidRPr="00CA3545">
        <w:rPr>
          <w:rFonts w:ascii="Arial" w:hAnsi="Arial" w:cs="Arial"/>
          <w:sz w:val="22"/>
          <w:szCs w:val="22"/>
        </w:rPr>
        <w:t>zgodnie z</w:t>
      </w:r>
      <w:r w:rsidR="001F2F18">
        <w:rPr>
          <w:rFonts w:ascii="Arial" w:hAnsi="Arial" w:cs="Arial"/>
          <w:sz w:val="22"/>
          <w:szCs w:val="22"/>
        </w:rPr>
        <w:t xml:space="preserve"> zapisami w </w:t>
      </w:r>
      <w:r w:rsidR="00C723A1">
        <w:rPr>
          <w:rFonts w:ascii="Arial" w:hAnsi="Arial" w:cs="Arial"/>
          <w:sz w:val="22"/>
          <w:szCs w:val="22"/>
        </w:rPr>
        <w:t>Formularzu Ofertowym</w:t>
      </w:r>
      <w:r w:rsidR="001F2F18">
        <w:rPr>
          <w:rFonts w:ascii="Arial" w:hAnsi="Arial" w:cs="Arial"/>
          <w:sz w:val="22"/>
          <w:szCs w:val="22"/>
        </w:rPr>
        <w:t xml:space="preserve"> </w:t>
      </w:r>
      <w:r w:rsidR="00C723A1">
        <w:rPr>
          <w:rFonts w:ascii="Arial" w:hAnsi="Arial" w:cs="Arial"/>
          <w:sz w:val="22"/>
          <w:szCs w:val="22"/>
        </w:rPr>
        <w:t>, będącym Załącznikiem nr 2</w:t>
      </w:r>
      <w:r w:rsidRPr="00CA3545">
        <w:rPr>
          <w:rFonts w:ascii="Arial" w:hAnsi="Arial" w:cs="Arial"/>
          <w:sz w:val="22"/>
          <w:szCs w:val="22"/>
        </w:rPr>
        <w:t xml:space="preserve"> do Umowy i stanowiącym jej integralną część.</w:t>
      </w:r>
    </w:p>
    <w:p w14:paraId="7698703A" w14:textId="0EED3FA6" w:rsidR="008E0175" w:rsidRDefault="008E0175" w:rsidP="00156B32">
      <w:pPr>
        <w:pStyle w:val="Akapitzlist"/>
        <w:widowControl w:val="0"/>
        <w:numPr>
          <w:ilvl w:val="3"/>
          <w:numId w:val="39"/>
        </w:num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gwarancyjny liczony jest od momentu podpisania protokołu zdawczo-odbiorczego.</w:t>
      </w:r>
    </w:p>
    <w:p w14:paraId="3B8B595C" w14:textId="0EE9F793" w:rsidR="00711EDD" w:rsidRPr="00C723A1" w:rsidRDefault="00711EDD" w:rsidP="00156B32">
      <w:pPr>
        <w:pStyle w:val="Akapitzlist"/>
        <w:widowControl w:val="0"/>
        <w:numPr>
          <w:ilvl w:val="3"/>
          <w:numId w:val="39"/>
        </w:num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A11CEB">
        <w:rPr>
          <w:rFonts w:ascii="Arial" w:hAnsi="Arial" w:cs="Arial"/>
          <w:sz w:val="22"/>
          <w:szCs w:val="22"/>
        </w:rPr>
        <w:t>W przypadku</w:t>
      </w:r>
      <w:r w:rsidR="00301B9B" w:rsidRPr="00A11CEB">
        <w:rPr>
          <w:rFonts w:ascii="Arial" w:hAnsi="Arial" w:cs="Arial"/>
          <w:sz w:val="22"/>
          <w:szCs w:val="22"/>
        </w:rPr>
        <w:t>,</w:t>
      </w:r>
      <w:r w:rsidRPr="00A11CEB">
        <w:rPr>
          <w:rFonts w:ascii="Arial" w:hAnsi="Arial" w:cs="Arial"/>
          <w:sz w:val="22"/>
          <w:szCs w:val="22"/>
        </w:rPr>
        <w:t xml:space="preserve"> gdy urządzenia lub ich elementy posiadają dłuższy okres gwarancji niż określony w ust. 1, wówczas Zamawiający uzyskuje dłuższy okres gwarancji (producenta lub dystrybutora) na sprzęt lub jego element</w:t>
      </w:r>
      <w:r w:rsidR="00A11CEB">
        <w:rPr>
          <w:rFonts w:ascii="Arial" w:hAnsi="Arial" w:cs="Arial"/>
          <w:sz w:val="22"/>
          <w:szCs w:val="22"/>
        </w:rPr>
        <w:t>.</w:t>
      </w:r>
    </w:p>
    <w:p w14:paraId="5E00F8F7" w14:textId="33A27961" w:rsidR="001F2F18" w:rsidRPr="00CA3545" w:rsidRDefault="001F2F18" w:rsidP="00156B32">
      <w:pPr>
        <w:pStyle w:val="Akapitzlist"/>
        <w:widowControl w:val="0"/>
        <w:numPr>
          <w:ilvl w:val="3"/>
          <w:numId w:val="39"/>
        </w:num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trwania gwarancji dla naprawianego sprzętu będzie automatycznie wydłużony o czas trwania naprawy</w:t>
      </w:r>
      <w:r w:rsidR="000E5E4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 przypadku wymiany na nowy – </w:t>
      </w:r>
      <w:r w:rsidR="000E5E4A">
        <w:rPr>
          <w:rFonts w:ascii="Arial" w:hAnsi="Arial" w:cs="Arial"/>
          <w:sz w:val="22"/>
          <w:szCs w:val="22"/>
        </w:rPr>
        <w:t>okres trwania gwarancji biegnie od nowa</w:t>
      </w:r>
      <w:r>
        <w:rPr>
          <w:rFonts w:ascii="Arial" w:hAnsi="Arial" w:cs="Arial"/>
          <w:sz w:val="22"/>
          <w:szCs w:val="22"/>
        </w:rPr>
        <w:t>.</w:t>
      </w:r>
    </w:p>
    <w:p w14:paraId="0B6E751D" w14:textId="2604223B" w:rsidR="00D63267" w:rsidRPr="00CA3545" w:rsidRDefault="00D63267" w:rsidP="00156B32">
      <w:pPr>
        <w:pStyle w:val="Akapitzlist"/>
        <w:widowControl w:val="0"/>
        <w:numPr>
          <w:ilvl w:val="3"/>
          <w:numId w:val="39"/>
        </w:num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Wykonawca niezależnie od gwarancji, o jakiej mowa w ust. 1 powyżej, ponosi odpowiedzialność z tytułu rękojm</w:t>
      </w:r>
      <w:r w:rsidR="005816CC" w:rsidRPr="00CA3545">
        <w:rPr>
          <w:rFonts w:ascii="Arial" w:hAnsi="Arial" w:cs="Arial"/>
          <w:sz w:val="22"/>
          <w:szCs w:val="22"/>
        </w:rPr>
        <w:t>i za wady</w:t>
      </w:r>
      <w:r w:rsidR="00247EBB" w:rsidRPr="00CA3545">
        <w:rPr>
          <w:rFonts w:ascii="Arial" w:hAnsi="Arial" w:cs="Arial"/>
          <w:sz w:val="22"/>
          <w:szCs w:val="22"/>
        </w:rPr>
        <w:t xml:space="preserve"> i braki</w:t>
      </w:r>
      <w:r w:rsidR="005816CC" w:rsidRPr="00CA3545">
        <w:rPr>
          <w:rFonts w:ascii="Arial" w:hAnsi="Arial" w:cs="Arial"/>
          <w:sz w:val="22"/>
          <w:szCs w:val="22"/>
        </w:rPr>
        <w:t xml:space="preserve"> </w:t>
      </w:r>
      <w:r w:rsidR="002760FB" w:rsidRPr="00CA3545">
        <w:rPr>
          <w:rFonts w:ascii="Arial" w:hAnsi="Arial" w:cs="Arial"/>
          <w:sz w:val="22"/>
          <w:szCs w:val="22"/>
        </w:rPr>
        <w:t>w dostarczonym sprzęcie będącym</w:t>
      </w:r>
      <w:r w:rsidR="00656E26">
        <w:rPr>
          <w:rFonts w:ascii="Arial" w:hAnsi="Arial" w:cs="Arial"/>
          <w:sz w:val="22"/>
          <w:szCs w:val="22"/>
        </w:rPr>
        <w:t xml:space="preserve"> przedmiotem Umowy, przez okres 24 miesięcy, niezależnie od postanowień udzielonej gwarancji.</w:t>
      </w:r>
    </w:p>
    <w:p w14:paraId="5B5449BB" w14:textId="77777777" w:rsidR="005B3EF7" w:rsidRDefault="00D63267" w:rsidP="005B3EF7">
      <w:pPr>
        <w:pStyle w:val="Akapitzlist"/>
        <w:numPr>
          <w:ilvl w:val="3"/>
          <w:numId w:val="39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Arial" w:hAnsi="Arial" w:cs="Arial"/>
          <w:spacing w:val="-2"/>
          <w:sz w:val="22"/>
          <w:szCs w:val="22"/>
        </w:rPr>
      </w:pPr>
      <w:r w:rsidRPr="00CA3545">
        <w:rPr>
          <w:rFonts w:ascii="Arial" w:hAnsi="Arial" w:cs="Arial"/>
          <w:spacing w:val="-2"/>
          <w:sz w:val="22"/>
          <w:szCs w:val="22"/>
        </w:rPr>
        <w:t>Wykonawca jest odpowiedzialny wobec Zamawiającego za wady przedmiotu Umowy, jego niezgodność z obowiązującymi przepisami oraz brak kompletności z punktu widzenia celu i</w:t>
      </w:r>
      <w:r w:rsidR="007012B1">
        <w:rPr>
          <w:rFonts w:ascii="Arial" w:hAnsi="Arial" w:cs="Arial"/>
          <w:spacing w:val="-2"/>
          <w:sz w:val="22"/>
          <w:szCs w:val="22"/>
        </w:rPr>
        <w:t> </w:t>
      </w:r>
      <w:r w:rsidRPr="00CA3545">
        <w:rPr>
          <w:rFonts w:ascii="Arial" w:hAnsi="Arial" w:cs="Arial"/>
          <w:spacing w:val="-2"/>
          <w:sz w:val="22"/>
          <w:szCs w:val="22"/>
        </w:rPr>
        <w:t>przeznaczenia, jakiemu przedmiot umowy ma służyć</w:t>
      </w:r>
      <w:r w:rsidR="00301B9B">
        <w:rPr>
          <w:rFonts w:ascii="Arial" w:hAnsi="Arial" w:cs="Arial"/>
          <w:spacing w:val="-2"/>
          <w:sz w:val="22"/>
          <w:szCs w:val="22"/>
        </w:rPr>
        <w:t>.</w:t>
      </w:r>
      <w:r w:rsidRPr="00CA3545">
        <w:rPr>
          <w:rFonts w:ascii="Arial" w:hAnsi="Arial" w:cs="Arial"/>
          <w:spacing w:val="-2"/>
          <w:sz w:val="22"/>
          <w:szCs w:val="22"/>
        </w:rPr>
        <w:t xml:space="preserve"> </w:t>
      </w:r>
      <w:r w:rsidR="00301B9B">
        <w:rPr>
          <w:rFonts w:ascii="Arial" w:hAnsi="Arial" w:cs="Arial"/>
          <w:spacing w:val="-2"/>
          <w:sz w:val="22"/>
          <w:szCs w:val="22"/>
        </w:rPr>
        <w:t>S</w:t>
      </w:r>
      <w:r w:rsidR="00301B9B" w:rsidRPr="00CA3545">
        <w:rPr>
          <w:rFonts w:ascii="Arial" w:hAnsi="Arial" w:cs="Arial"/>
          <w:spacing w:val="-2"/>
          <w:sz w:val="22"/>
          <w:szCs w:val="22"/>
        </w:rPr>
        <w:t xml:space="preserve">twierdzone </w:t>
      </w:r>
      <w:r w:rsidRPr="00CA3545">
        <w:rPr>
          <w:rFonts w:ascii="Arial" w:hAnsi="Arial" w:cs="Arial"/>
          <w:spacing w:val="-2"/>
          <w:sz w:val="22"/>
          <w:szCs w:val="22"/>
        </w:rPr>
        <w:t>zarówno w toku czynności odbioru jak i w okresie gwarancyjnym, jeżeli wady, braki i niezgodności zawinione są przez Wykonawcę.</w:t>
      </w:r>
    </w:p>
    <w:p w14:paraId="44A2B4B3" w14:textId="4B9D6CDD" w:rsidR="00C90F93" w:rsidRPr="005B3EF7" w:rsidRDefault="004D79E9" w:rsidP="005B3EF7">
      <w:pPr>
        <w:pStyle w:val="Akapitzlist"/>
        <w:numPr>
          <w:ilvl w:val="3"/>
          <w:numId w:val="39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Arial" w:hAnsi="Arial" w:cs="Arial"/>
          <w:spacing w:val="-2"/>
          <w:sz w:val="22"/>
          <w:szCs w:val="22"/>
        </w:rPr>
      </w:pPr>
      <w:r w:rsidRPr="005B3EF7">
        <w:rPr>
          <w:rFonts w:ascii="Arial" w:hAnsi="Arial" w:cs="Arial"/>
          <w:spacing w:val="-2"/>
          <w:sz w:val="22"/>
          <w:szCs w:val="22"/>
        </w:rPr>
        <w:t>W przypadku ujawnienia wad lub braków w okresie gwarancji, Wykonawca zobowiązany jest do ich usunięcia w terminie określonym przez Strony.</w:t>
      </w:r>
      <w:r w:rsidR="00C90F93" w:rsidRPr="005B3EF7">
        <w:rPr>
          <w:rFonts w:ascii="Arial" w:hAnsi="Arial" w:cs="Arial"/>
          <w:spacing w:val="-2"/>
          <w:sz w:val="22"/>
          <w:szCs w:val="22"/>
        </w:rPr>
        <w:t xml:space="preserve"> </w:t>
      </w:r>
      <w:r w:rsidR="00C90F93" w:rsidRPr="005B3EF7">
        <w:rPr>
          <w:rFonts w:ascii="Arial" w:hAnsi="Arial" w:cs="Arial"/>
          <w:sz w:val="22"/>
          <w:szCs w:val="22"/>
        </w:rPr>
        <w:t>Jeżeli Strony nie dojdą do porozumienia, to w terminie nie dłuższym niż 7 dni kalendarzowych.</w:t>
      </w:r>
    </w:p>
    <w:p w14:paraId="7F4A30BB" w14:textId="352AB327" w:rsidR="00D63267" w:rsidRPr="00CA3545" w:rsidRDefault="00D63267" w:rsidP="00156B32">
      <w:pPr>
        <w:pStyle w:val="Akapitzlist"/>
        <w:numPr>
          <w:ilvl w:val="3"/>
          <w:numId w:val="39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lastRenderedPageBreak/>
        <w:t>Wykonawca nie może odmówić usunięcia wad lub braków w wykonanym przedmiocie umowy.</w:t>
      </w:r>
    </w:p>
    <w:p w14:paraId="5C3C681F" w14:textId="4227BF9A" w:rsidR="00D63267" w:rsidRPr="00CA3545" w:rsidRDefault="00D63267" w:rsidP="00156B32">
      <w:pPr>
        <w:pStyle w:val="Akapitzlist"/>
        <w:widowControl w:val="0"/>
        <w:numPr>
          <w:ilvl w:val="3"/>
          <w:numId w:val="39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Wszelkie koszty związane z usunięciem wady lub uzupełnieniem braku </w:t>
      </w:r>
      <w:r w:rsidR="005044EE" w:rsidRPr="00CA3545">
        <w:rPr>
          <w:rFonts w:ascii="Arial" w:hAnsi="Arial" w:cs="Arial"/>
          <w:sz w:val="22"/>
          <w:szCs w:val="22"/>
        </w:rPr>
        <w:t xml:space="preserve">w </w:t>
      </w:r>
      <w:r w:rsidRPr="00CA3545">
        <w:rPr>
          <w:rFonts w:ascii="Arial" w:hAnsi="Arial" w:cs="Arial"/>
          <w:sz w:val="22"/>
          <w:szCs w:val="22"/>
        </w:rPr>
        <w:t>wykonanym przedmiocie umowy ponosi Wykonawca. Usuwanie wad lub uzupełnianie braków nie stanowi dla Wykonawcy podstawy roszczeń o zwiększenie wynagrodzenia ponad to określone w § 4 ust. 1.</w:t>
      </w:r>
    </w:p>
    <w:p w14:paraId="14736693" w14:textId="2FC34F3B" w:rsidR="00D63267" w:rsidRPr="00CA3545" w:rsidRDefault="00D63267" w:rsidP="00156B32">
      <w:pPr>
        <w:pStyle w:val="Akapitzlist"/>
        <w:widowControl w:val="0"/>
        <w:numPr>
          <w:ilvl w:val="3"/>
          <w:numId w:val="39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Jeżeli Wykonawca nie usunie wady lub nie uzupełni braku, w okresie gwarancji </w:t>
      </w:r>
      <w:r w:rsidR="007012B1" w:rsidRPr="00CA3545">
        <w:rPr>
          <w:rFonts w:ascii="Arial" w:hAnsi="Arial" w:cs="Arial"/>
          <w:sz w:val="22"/>
          <w:szCs w:val="22"/>
        </w:rPr>
        <w:t>w</w:t>
      </w:r>
      <w:r w:rsidR="007012B1">
        <w:rPr>
          <w:rFonts w:ascii="Arial" w:hAnsi="Arial" w:cs="Arial"/>
          <w:sz w:val="22"/>
          <w:szCs w:val="22"/>
        </w:rPr>
        <w:t> </w:t>
      </w:r>
      <w:r w:rsidRPr="00CA3545">
        <w:rPr>
          <w:rFonts w:ascii="Arial" w:hAnsi="Arial" w:cs="Arial"/>
          <w:sz w:val="22"/>
          <w:szCs w:val="22"/>
        </w:rPr>
        <w:t xml:space="preserve">wyznaczonym przez Strony terminie, Zamawiający po uprzednim zawiadomieniu Wykonawcy, zleci ich usunięcie </w:t>
      </w:r>
      <w:r w:rsidR="001F2F18">
        <w:rPr>
          <w:rFonts w:ascii="Arial" w:hAnsi="Arial" w:cs="Arial"/>
          <w:sz w:val="22"/>
          <w:szCs w:val="22"/>
        </w:rPr>
        <w:t>lub uzupełnienie innemu podmiotowi</w:t>
      </w:r>
      <w:r w:rsidRPr="00CA3545">
        <w:rPr>
          <w:rFonts w:ascii="Arial" w:hAnsi="Arial" w:cs="Arial"/>
          <w:sz w:val="22"/>
          <w:szCs w:val="22"/>
        </w:rPr>
        <w:t xml:space="preserve"> na koszt i ryzyko Wykonawcy.</w:t>
      </w:r>
    </w:p>
    <w:p w14:paraId="2A32CBCD" w14:textId="605EFA7B" w:rsidR="00D63267" w:rsidRPr="00CA3545" w:rsidRDefault="00D63267" w:rsidP="00156B32">
      <w:pPr>
        <w:pStyle w:val="Akapitzlist"/>
        <w:widowControl w:val="0"/>
        <w:numPr>
          <w:ilvl w:val="3"/>
          <w:numId w:val="39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Arial" w:hAnsi="Arial" w:cs="Arial"/>
          <w:spacing w:val="-4"/>
          <w:sz w:val="22"/>
          <w:szCs w:val="22"/>
        </w:rPr>
      </w:pPr>
      <w:r w:rsidRPr="00CA3545">
        <w:rPr>
          <w:rFonts w:ascii="Arial" w:hAnsi="Arial" w:cs="Arial"/>
          <w:spacing w:val="-4"/>
          <w:sz w:val="22"/>
          <w:szCs w:val="22"/>
        </w:rPr>
        <w:t>Upływ okresów gwarancji i rękojmi nie zwalnia Wykonawcy z odpowiedzialności za wady lub braki, jeżeli Zamawiający nadał zawiadomienie o nich przed upływem tych okresów.</w:t>
      </w:r>
    </w:p>
    <w:p w14:paraId="79C14C5D" w14:textId="77777777" w:rsidR="00D63267" w:rsidRPr="00D63267" w:rsidRDefault="00D63267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14:paraId="079B8446" w14:textId="77777777" w:rsidR="00D63267" w:rsidRPr="00D63267" w:rsidRDefault="00C65AE3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14:paraId="742E27E6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Odpowiedzialność odszkodowawcza i kary umowne</w:t>
      </w:r>
    </w:p>
    <w:p w14:paraId="29BDA4C8" w14:textId="6BDA4271" w:rsidR="00D63267" w:rsidRPr="00CA3545" w:rsidRDefault="001F2F18" w:rsidP="00CA3545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odstąpienia od U</w:t>
      </w:r>
      <w:r w:rsidR="00D63267" w:rsidRPr="00CA3545">
        <w:rPr>
          <w:rFonts w:ascii="Arial" w:hAnsi="Arial" w:cs="Arial"/>
          <w:sz w:val="22"/>
          <w:szCs w:val="22"/>
        </w:rPr>
        <w:t xml:space="preserve">mowy przez którąkolwiek ze Stron, z przyczyn leżących po drugiej Stronie, ta ostatnia zapłaci karę umowną w wysokości </w:t>
      </w:r>
      <w:r w:rsidR="00A05791">
        <w:rPr>
          <w:rFonts w:ascii="Arial" w:hAnsi="Arial" w:cs="Arial"/>
          <w:sz w:val="22"/>
          <w:szCs w:val="22"/>
        </w:rPr>
        <w:t>2</w:t>
      </w:r>
      <w:r w:rsidR="00D63267" w:rsidRPr="00CA3545">
        <w:rPr>
          <w:rFonts w:ascii="Arial" w:hAnsi="Arial" w:cs="Arial"/>
          <w:sz w:val="22"/>
          <w:szCs w:val="22"/>
        </w:rPr>
        <w:t>0% wynagrodzenia brutto określonego w § 4 ust. 1 Umowy. Wyjątek stanowią okoliczn</w:t>
      </w:r>
      <w:r w:rsidR="00124151" w:rsidRPr="00CA3545">
        <w:rPr>
          <w:rFonts w:ascii="Arial" w:hAnsi="Arial" w:cs="Arial"/>
          <w:sz w:val="22"/>
          <w:szCs w:val="22"/>
        </w:rPr>
        <w:t xml:space="preserve">ości, o których jest mowa </w:t>
      </w:r>
      <w:r w:rsidR="00494787" w:rsidRPr="00CA3545">
        <w:rPr>
          <w:rFonts w:ascii="Arial" w:hAnsi="Arial" w:cs="Arial"/>
          <w:sz w:val="22"/>
          <w:szCs w:val="22"/>
        </w:rPr>
        <w:t>w</w:t>
      </w:r>
      <w:r w:rsidR="00494787">
        <w:rPr>
          <w:rFonts w:ascii="Arial" w:hAnsi="Arial" w:cs="Arial"/>
          <w:sz w:val="22"/>
          <w:szCs w:val="22"/>
        </w:rPr>
        <w:t> </w:t>
      </w:r>
      <w:r w:rsidR="00494787" w:rsidRPr="00CA3545">
        <w:rPr>
          <w:rFonts w:ascii="Arial" w:hAnsi="Arial" w:cs="Arial"/>
          <w:sz w:val="22"/>
          <w:szCs w:val="22"/>
        </w:rPr>
        <w:t>§</w:t>
      </w:r>
      <w:r w:rsidR="00494787">
        <w:rPr>
          <w:rFonts w:ascii="Arial" w:hAnsi="Arial" w:cs="Arial"/>
          <w:sz w:val="22"/>
          <w:szCs w:val="22"/>
        </w:rPr>
        <w:t> </w:t>
      </w:r>
      <w:r w:rsidR="00124151" w:rsidRPr="00CA3545">
        <w:rPr>
          <w:rFonts w:ascii="Arial" w:hAnsi="Arial" w:cs="Arial"/>
          <w:sz w:val="22"/>
          <w:szCs w:val="22"/>
        </w:rPr>
        <w:t>10</w:t>
      </w:r>
      <w:r w:rsidR="00D63267" w:rsidRPr="00CA3545">
        <w:rPr>
          <w:rFonts w:ascii="Arial" w:hAnsi="Arial" w:cs="Arial"/>
          <w:sz w:val="22"/>
          <w:szCs w:val="22"/>
        </w:rPr>
        <w:t xml:space="preserve"> ust. 1 i </w:t>
      </w:r>
      <w:r w:rsidR="00423C1A">
        <w:rPr>
          <w:rFonts w:ascii="Arial" w:hAnsi="Arial" w:cs="Arial"/>
          <w:sz w:val="22"/>
          <w:szCs w:val="22"/>
        </w:rPr>
        <w:t>3</w:t>
      </w:r>
      <w:r w:rsidR="00D63267" w:rsidRPr="00CA3545">
        <w:rPr>
          <w:rFonts w:ascii="Arial" w:hAnsi="Arial" w:cs="Arial"/>
          <w:sz w:val="22"/>
          <w:szCs w:val="22"/>
        </w:rPr>
        <w:t xml:space="preserve"> Umowy.</w:t>
      </w:r>
    </w:p>
    <w:p w14:paraId="4A90A19A" w14:textId="2F33C956" w:rsidR="00396624" w:rsidRPr="00CA3545" w:rsidRDefault="00396624" w:rsidP="00CA3545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 przypadku odstąpienia od u</w:t>
      </w:r>
      <w:r w:rsidR="009F2D5E" w:rsidRPr="00CA3545">
        <w:rPr>
          <w:rFonts w:ascii="Arial" w:hAnsi="Arial" w:cs="Arial"/>
          <w:sz w:val="22"/>
          <w:szCs w:val="22"/>
        </w:rPr>
        <w:t>mowy przez Wykonawcę</w:t>
      </w:r>
      <w:r w:rsidRPr="00CA3545">
        <w:rPr>
          <w:rFonts w:ascii="Arial" w:hAnsi="Arial" w:cs="Arial"/>
          <w:sz w:val="22"/>
          <w:szCs w:val="22"/>
        </w:rPr>
        <w:t>, z przyczyn leżących po</w:t>
      </w:r>
      <w:r w:rsidR="009F2D5E" w:rsidRPr="00CA3545">
        <w:rPr>
          <w:rFonts w:ascii="Arial" w:hAnsi="Arial" w:cs="Arial"/>
          <w:sz w:val="22"/>
          <w:szCs w:val="22"/>
        </w:rPr>
        <w:t xml:space="preserve"> jego</w:t>
      </w:r>
      <w:r w:rsidRPr="00CA3545">
        <w:rPr>
          <w:rFonts w:ascii="Arial" w:hAnsi="Arial" w:cs="Arial"/>
          <w:sz w:val="22"/>
          <w:szCs w:val="22"/>
        </w:rPr>
        <w:t xml:space="preserve"> stronie</w:t>
      </w:r>
      <w:r w:rsidR="009F2D5E" w:rsidRPr="00CA3545">
        <w:rPr>
          <w:rFonts w:ascii="Arial" w:hAnsi="Arial" w:cs="Arial"/>
          <w:sz w:val="22"/>
          <w:szCs w:val="22"/>
        </w:rPr>
        <w:t xml:space="preserve">, </w:t>
      </w:r>
      <w:r w:rsidRPr="00CA3545">
        <w:rPr>
          <w:rFonts w:ascii="Arial" w:hAnsi="Arial" w:cs="Arial"/>
          <w:sz w:val="22"/>
          <w:szCs w:val="22"/>
        </w:rPr>
        <w:t xml:space="preserve">Wykonawca zapłaci karę umowną w wysokości </w:t>
      </w:r>
      <w:r w:rsidR="00301B9B">
        <w:rPr>
          <w:rFonts w:ascii="Arial" w:hAnsi="Arial" w:cs="Arial"/>
          <w:sz w:val="22"/>
          <w:szCs w:val="22"/>
        </w:rPr>
        <w:t>2</w:t>
      </w:r>
      <w:r w:rsidRPr="00CA3545">
        <w:rPr>
          <w:rFonts w:ascii="Arial" w:hAnsi="Arial" w:cs="Arial"/>
          <w:sz w:val="22"/>
          <w:szCs w:val="22"/>
        </w:rPr>
        <w:t xml:space="preserve">0% wynagrodzenia brutto określonego w § 4 ust. 1 Umowy. </w:t>
      </w:r>
    </w:p>
    <w:p w14:paraId="6B675ACE" w14:textId="79CA6E3F" w:rsidR="00D63267" w:rsidRPr="00CA3545" w:rsidRDefault="00D63267" w:rsidP="00CA3545">
      <w:pPr>
        <w:pStyle w:val="Akapitzlist"/>
        <w:numPr>
          <w:ilvl w:val="0"/>
          <w:numId w:val="28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Wykonawca zapłaci Zamawiającemu karę umowną:</w:t>
      </w:r>
    </w:p>
    <w:p w14:paraId="77137BFB" w14:textId="77FBAB86" w:rsidR="00D63267" w:rsidRPr="00D63267" w:rsidRDefault="00D63267" w:rsidP="00CA3545">
      <w:pPr>
        <w:numPr>
          <w:ilvl w:val="0"/>
          <w:numId w:val="27"/>
        </w:numPr>
        <w:tabs>
          <w:tab w:val="left" w:pos="1985"/>
          <w:tab w:val="left" w:pos="3969"/>
          <w:tab w:val="left" w:pos="4820"/>
        </w:tabs>
        <w:spacing w:line="360" w:lineRule="auto"/>
        <w:ind w:left="709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 nieterminowe wykonanie p</w:t>
      </w:r>
      <w:r w:rsidR="00B66A3A">
        <w:rPr>
          <w:rFonts w:ascii="Arial" w:hAnsi="Arial" w:cs="Arial"/>
          <w:sz w:val="22"/>
          <w:szCs w:val="22"/>
        </w:rPr>
        <w:t>rzedmiotu Umowy, w wysokości 2</w:t>
      </w:r>
      <w:r w:rsidRPr="00D63267">
        <w:rPr>
          <w:rFonts w:ascii="Arial" w:hAnsi="Arial" w:cs="Arial"/>
          <w:sz w:val="22"/>
          <w:szCs w:val="22"/>
        </w:rPr>
        <w:t>% wynagrodzenia brutto określonego w § 4 ust. 1, za każdy dzień opóźnienia w dochowani</w:t>
      </w:r>
      <w:r w:rsidR="002A07F1">
        <w:rPr>
          <w:rFonts w:ascii="Arial" w:hAnsi="Arial" w:cs="Arial"/>
          <w:sz w:val="22"/>
          <w:szCs w:val="22"/>
        </w:rPr>
        <w:t>u termi</w:t>
      </w:r>
      <w:r w:rsidR="00C65AE3">
        <w:rPr>
          <w:rFonts w:ascii="Arial" w:hAnsi="Arial" w:cs="Arial"/>
          <w:sz w:val="22"/>
          <w:szCs w:val="22"/>
        </w:rPr>
        <w:t>nu dostarczenia</w:t>
      </w:r>
      <w:r w:rsidRPr="00D63267">
        <w:rPr>
          <w:rFonts w:ascii="Arial" w:hAnsi="Arial" w:cs="Arial"/>
          <w:sz w:val="22"/>
          <w:szCs w:val="22"/>
        </w:rPr>
        <w:t xml:space="preserve"> określonego w § 2 ust. 1 Umowy,</w:t>
      </w:r>
    </w:p>
    <w:p w14:paraId="418842CC" w14:textId="7FE0B565" w:rsidR="00D63267" w:rsidRDefault="00D63267" w:rsidP="00CA3545">
      <w:pPr>
        <w:numPr>
          <w:ilvl w:val="0"/>
          <w:numId w:val="27"/>
        </w:numPr>
        <w:tabs>
          <w:tab w:val="left" w:pos="1985"/>
          <w:tab w:val="left" w:pos="3969"/>
          <w:tab w:val="left" w:pos="4820"/>
        </w:tabs>
        <w:spacing w:line="360" w:lineRule="auto"/>
        <w:ind w:left="709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 nieterminowe usunięcie wad i braków stwierdzo</w:t>
      </w:r>
      <w:r w:rsidR="00E51586">
        <w:rPr>
          <w:rFonts w:ascii="Arial" w:hAnsi="Arial" w:cs="Arial"/>
          <w:sz w:val="22"/>
          <w:szCs w:val="22"/>
        </w:rPr>
        <w:t xml:space="preserve">nych przy  odbiorze </w:t>
      </w:r>
      <w:r w:rsidRPr="00D63267">
        <w:rPr>
          <w:rFonts w:ascii="Arial" w:hAnsi="Arial" w:cs="Arial"/>
          <w:sz w:val="22"/>
          <w:szCs w:val="22"/>
        </w:rPr>
        <w:t>oraz w okresach gwarancji i rękojmi</w:t>
      </w:r>
      <w:r w:rsidR="00B66A3A">
        <w:rPr>
          <w:rFonts w:ascii="Arial" w:hAnsi="Arial" w:cs="Arial"/>
          <w:sz w:val="22"/>
          <w:szCs w:val="22"/>
        </w:rPr>
        <w:t>, w wysokości 2</w:t>
      </w:r>
      <w:r w:rsidRPr="00D63267">
        <w:rPr>
          <w:rFonts w:ascii="Arial" w:hAnsi="Arial" w:cs="Arial"/>
          <w:sz w:val="22"/>
          <w:szCs w:val="22"/>
        </w:rPr>
        <w:t>% wynagrodzenia brutto określonego w § 4 ust. 1, za każdy dzień opóźnienia w dochowaniu terminu na ich usunięcie ustalonego przez Strony.</w:t>
      </w:r>
    </w:p>
    <w:p w14:paraId="7F7524A8" w14:textId="0421585C" w:rsidR="00054374" w:rsidRDefault="00054374" w:rsidP="00CA3545">
      <w:pPr>
        <w:numPr>
          <w:ilvl w:val="0"/>
          <w:numId w:val="27"/>
        </w:numPr>
        <w:tabs>
          <w:tab w:val="left" w:pos="1985"/>
          <w:tab w:val="left" w:pos="3969"/>
          <w:tab w:val="left" w:pos="4820"/>
        </w:tabs>
        <w:spacing w:line="360" w:lineRule="auto"/>
        <w:ind w:left="709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każdy dzień przekroczenia maksymalnego czasu naprawy o którym mowa w </w:t>
      </w:r>
      <w:r w:rsidR="00E0775D" w:rsidRPr="00D63267">
        <w:rPr>
          <w:rFonts w:ascii="Arial" w:hAnsi="Arial" w:cs="Arial"/>
          <w:sz w:val="22"/>
          <w:szCs w:val="22"/>
        </w:rPr>
        <w:t>§</w:t>
      </w:r>
      <w:r w:rsidR="005212F3">
        <w:rPr>
          <w:rFonts w:ascii="Arial" w:hAnsi="Arial" w:cs="Arial"/>
          <w:sz w:val="22"/>
          <w:szCs w:val="22"/>
        </w:rPr>
        <w:t xml:space="preserve"> 6 ust. 3 pkt. </w:t>
      </w:r>
      <w:r w:rsidR="004F45E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w wysokości 2% wynagrodzenia</w:t>
      </w:r>
      <w:r w:rsidR="008A5A61">
        <w:rPr>
          <w:rFonts w:ascii="Arial" w:hAnsi="Arial" w:cs="Arial"/>
          <w:sz w:val="22"/>
          <w:szCs w:val="22"/>
        </w:rPr>
        <w:t xml:space="preserve"> brutto </w:t>
      </w:r>
      <w:r w:rsidR="008A5A61" w:rsidRPr="00D63267">
        <w:rPr>
          <w:rFonts w:ascii="Arial" w:hAnsi="Arial" w:cs="Arial"/>
          <w:sz w:val="22"/>
          <w:szCs w:val="22"/>
        </w:rPr>
        <w:t>określonego w § 4 ust. 1</w:t>
      </w:r>
      <w:r w:rsidR="00E0775D">
        <w:rPr>
          <w:rFonts w:ascii="Arial" w:hAnsi="Arial" w:cs="Arial"/>
          <w:sz w:val="22"/>
          <w:szCs w:val="22"/>
        </w:rPr>
        <w:t>.</w:t>
      </w:r>
    </w:p>
    <w:p w14:paraId="66C78FD8" w14:textId="467D18E9" w:rsidR="008A54EF" w:rsidRDefault="00A271F5" w:rsidP="008A54EF">
      <w:pPr>
        <w:numPr>
          <w:ilvl w:val="0"/>
          <w:numId w:val="27"/>
        </w:numPr>
        <w:tabs>
          <w:tab w:val="left" w:pos="1985"/>
          <w:tab w:val="left" w:pos="3969"/>
          <w:tab w:val="left" w:pos="482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każdą godzinę</w:t>
      </w:r>
      <w:r w:rsidR="008A54EF">
        <w:rPr>
          <w:rFonts w:ascii="Arial" w:hAnsi="Arial" w:cs="Arial"/>
          <w:sz w:val="22"/>
          <w:szCs w:val="22"/>
        </w:rPr>
        <w:t xml:space="preserve"> przekroczenia czasu dostarczenia urządzenia zastępczego</w:t>
      </w:r>
      <w:r w:rsidR="00D03A95">
        <w:rPr>
          <w:rFonts w:ascii="Arial" w:hAnsi="Arial" w:cs="Arial"/>
          <w:sz w:val="22"/>
          <w:szCs w:val="22"/>
        </w:rPr>
        <w:t>,</w:t>
      </w:r>
      <w:r w:rsidR="008A54EF">
        <w:rPr>
          <w:rFonts w:ascii="Arial" w:hAnsi="Arial" w:cs="Arial"/>
          <w:sz w:val="22"/>
          <w:szCs w:val="22"/>
        </w:rPr>
        <w:t xml:space="preserve"> o którym mowa w </w:t>
      </w:r>
      <w:r w:rsidR="008A54EF" w:rsidRPr="00D63267">
        <w:rPr>
          <w:rFonts w:ascii="Arial" w:hAnsi="Arial" w:cs="Arial"/>
          <w:sz w:val="22"/>
          <w:szCs w:val="22"/>
        </w:rPr>
        <w:t>§</w:t>
      </w:r>
      <w:r w:rsidR="008A54EF">
        <w:rPr>
          <w:rFonts w:ascii="Arial" w:hAnsi="Arial" w:cs="Arial"/>
          <w:sz w:val="22"/>
          <w:szCs w:val="22"/>
        </w:rPr>
        <w:t xml:space="preserve"> 6 ust. 3 pkt. 4 – w wysokości 2% wynagrodzenia brutto </w:t>
      </w:r>
      <w:r w:rsidR="008A54EF" w:rsidRPr="00D63267">
        <w:rPr>
          <w:rFonts w:ascii="Arial" w:hAnsi="Arial" w:cs="Arial"/>
          <w:sz w:val="22"/>
          <w:szCs w:val="22"/>
        </w:rPr>
        <w:t>określonego w § 4 ust. 1</w:t>
      </w:r>
      <w:r w:rsidR="008A54EF">
        <w:rPr>
          <w:rFonts w:ascii="Arial" w:hAnsi="Arial" w:cs="Arial"/>
          <w:sz w:val="22"/>
          <w:szCs w:val="22"/>
        </w:rPr>
        <w:t>.</w:t>
      </w:r>
    </w:p>
    <w:p w14:paraId="23775444" w14:textId="68D4D0C6" w:rsidR="00D63267" w:rsidRPr="00CA3545" w:rsidRDefault="00D63267" w:rsidP="00CA3545">
      <w:pPr>
        <w:pStyle w:val="Akapitzlist"/>
        <w:numPr>
          <w:ilvl w:val="0"/>
          <w:numId w:val="28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Zamawiający ma prawo do dochodzenia odszkodowań prze</w:t>
      </w:r>
      <w:r w:rsidR="00301B9B">
        <w:rPr>
          <w:rFonts w:ascii="Arial" w:hAnsi="Arial" w:cs="Arial"/>
          <w:sz w:val="22"/>
          <w:szCs w:val="22"/>
        </w:rPr>
        <w:t>wyż</w:t>
      </w:r>
      <w:r w:rsidRPr="00CA3545">
        <w:rPr>
          <w:rFonts w:ascii="Arial" w:hAnsi="Arial" w:cs="Arial"/>
          <w:sz w:val="22"/>
          <w:szCs w:val="22"/>
        </w:rPr>
        <w:t>sz</w:t>
      </w:r>
      <w:r w:rsidR="00301B9B">
        <w:rPr>
          <w:rFonts w:ascii="Arial" w:hAnsi="Arial" w:cs="Arial"/>
          <w:sz w:val="22"/>
          <w:szCs w:val="22"/>
        </w:rPr>
        <w:t>ają</w:t>
      </w:r>
      <w:r w:rsidRPr="00CA3545">
        <w:rPr>
          <w:rFonts w:ascii="Arial" w:hAnsi="Arial" w:cs="Arial"/>
          <w:sz w:val="22"/>
          <w:szCs w:val="22"/>
        </w:rPr>
        <w:t>cych wysoko</w:t>
      </w:r>
      <w:r w:rsidR="00C65AE3" w:rsidRPr="00CA3545">
        <w:rPr>
          <w:rFonts w:ascii="Arial" w:hAnsi="Arial" w:cs="Arial"/>
          <w:sz w:val="22"/>
          <w:szCs w:val="22"/>
        </w:rPr>
        <w:t>ść kar umownych wskazanych w § 8</w:t>
      </w:r>
      <w:r w:rsidR="00396624" w:rsidRPr="00CA3545">
        <w:rPr>
          <w:rFonts w:ascii="Arial" w:hAnsi="Arial" w:cs="Arial"/>
          <w:sz w:val="22"/>
          <w:szCs w:val="22"/>
        </w:rPr>
        <w:t xml:space="preserve"> ust. 1,</w:t>
      </w:r>
      <w:r w:rsidRPr="00CA3545">
        <w:rPr>
          <w:rFonts w:ascii="Arial" w:hAnsi="Arial" w:cs="Arial"/>
          <w:sz w:val="22"/>
          <w:szCs w:val="22"/>
        </w:rPr>
        <w:t>2</w:t>
      </w:r>
      <w:r w:rsidR="00396624" w:rsidRPr="00CA3545">
        <w:rPr>
          <w:rFonts w:ascii="Arial" w:hAnsi="Arial" w:cs="Arial"/>
          <w:sz w:val="22"/>
          <w:szCs w:val="22"/>
        </w:rPr>
        <w:t xml:space="preserve"> i 3</w:t>
      </w:r>
      <w:r w:rsidRPr="00CA3545">
        <w:rPr>
          <w:rFonts w:ascii="Arial" w:hAnsi="Arial" w:cs="Arial"/>
          <w:sz w:val="22"/>
          <w:szCs w:val="22"/>
        </w:rPr>
        <w:t xml:space="preserve"> na zasadach ogólnych.</w:t>
      </w:r>
    </w:p>
    <w:p w14:paraId="33E88B79" w14:textId="6F911C39" w:rsidR="00D63267" w:rsidRPr="00CA3545" w:rsidRDefault="00D63267" w:rsidP="00CA3545">
      <w:pPr>
        <w:pStyle w:val="Akapitzlist"/>
        <w:numPr>
          <w:ilvl w:val="0"/>
          <w:numId w:val="28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lastRenderedPageBreak/>
        <w:t xml:space="preserve">Fakt naliczania i zapłaty kar umownych nie zwalnia Wykonawcy od obowiązku należytego wykonania przedmiotu Umowy. </w:t>
      </w:r>
    </w:p>
    <w:p w14:paraId="7B3B6178" w14:textId="3E8DAED8" w:rsidR="00D63267" w:rsidRPr="00CA3545" w:rsidRDefault="00D63267" w:rsidP="00CA3545">
      <w:pPr>
        <w:pStyle w:val="Akapitzlist"/>
        <w:numPr>
          <w:ilvl w:val="0"/>
          <w:numId w:val="28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pacing w:val="-4"/>
          <w:sz w:val="22"/>
          <w:szCs w:val="22"/>
        </w:rPr>
        <w:t>Kary umowne będą nakładane w formie noty obciążeniowej, płatnej w ciągu 14 dni od jej wystawienia.</w:t>
      </w:r>
    </w:p>
    <w:p w14:paraId="3017217F" w14:textId="6CCF64E9" w:rsidR="00D63267" w:rsidRDefault="008D5ED6" w:rsidP="00CA3545">
      <w:pPr>
        <w:pStyle w:val="Akapitzlist"/>
        <w:numPr>
          <w:ilvl w:val="0"/>
          <w:numId w:val="28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upoważnia Zamawiającego do potrącania kar umownych z wynagrodzenia Wykonawcy.</w:t>
      </w:r>
    </w:p>
    <w:p w14:paraId="026CC401" w14:textId="77777777" w:rsidR="00124151" w:rsidRPr="00DD094D" w:rsidRDefault="00124151" w:rsidP="00124151">
      <w:pPr>
        <w:pStyle w:val="Nagwek1"/>
        <w:keepNext/>
        <w:keepLines/>
        <w:shd w:val="clear" w:color="auto" w:fill="auto"/>
        <w:spacing w:line="360" w:lineRule="auto"/>
        <w:jc w:val="center"/>
        <w:rPr>
          <w:rFonts w:ascii="Arial" w:hAnsi="Arial" w:cs="Arial"/>
          <w:b w:val="0"/>
          <w:spacing w:val="-10"/>
          <w:sz w:val="22"/>
          <w:szCs w:val="22"/>
        </w:rPr>
      </w:pPr>
      <w:bookmarkStart w:id="1" w:name="bookmark7"/>
      <w:r w:rsidRPr="00DD094D">
        <w:rPr>
          <w:rStyle w:val="Nagwek1BezpogrubieniaOdstpy0pt"/>
          <w:rFonts w:ascii="Arial" w:hAnsi="Arial" w:cs="Arial"/>
          <w:b/>
          <w:spacing w:val="-10"/>
          <w:sz w:val="22"/>
          <w:szCs w:val="22"/>
        </w:rPr>
        <w:t>§ 9</w:t>
      </w:r>
    </w:p>
    <w:p w14:paraId="21A81D0D" w14:textId="77777777" w:rsidR="00124151" w:rsidRPr="00124151" w:rsidRDefault="00124151" w:rsidP="00124151">
      <w:pPr>
        <w:pStyle w:val="Nagwek1"/>
        <w:keepNext/>
        <w:keepLines/>
        <w:shd w:val="clear" w:color="auto" w:fill="au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24151">
        <w:rPr>
          <w:rFonts w:ascii="Arial" w:hAnsi="Arial" w:cs="Arial"/>
          <w:spacing w:val="-10"/>
          <w:sz w:val="22"/>
          <w:szCs w:val="22"/>
        </w:rPr>
        <w:t>Zmiany umowy</w:t>
      </w:r>
      <w:bookmarkEnd w:id="1"/>
    </w:p>
    <w:p w14:paraId="496F4887" w14:textId="46FA9510" w:rsidR="00124151" w:rsidRPr="00124151" w:rsidRDefault="00124151" w:rsidP="00CA3545">
      <w:pPr>
        <w:pStyle w:val="Teksttreci"/>
        <w:numPr>
          <w:ilvl w:val="0"/>
          <w:numId w:val="29"/>
        </w:numPr>
        <w:shd w:val="clear" w:color="auto" w:fill="auto"/>
        <w:tabs>
          <w:tab w:val="left" w:pos="-240"/>
        </w:tabs>
        <w:spacing w:after="0" w:line="360" w:lineRule="auto"/>
        <w:ind w:left="426" w:right="79" w:hanging="426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t xml:space="preserve">Zamawiający na podstawie art. 144 </w:t>
      </w:r>
      <w:r w:rsidR="00432880">
        <w:rPr>
          <w:rFonts w:ascii="Arial" w:hAnsi="Arial" w:cs="Arial"/>
          <w:spacing w:val="0"/>
          <w:sz w:val="22"/>
          <w:szCs w:val="22"/>
        </w:rPr>
        <w:t xml:space="preserve">ust. 1 pkt. 1-6 z uwzględnieniem art. 144 ust. 1 e </w:t>
      </w:r>
      <w:r w:rsidRPr="00124151">
        <w:rPr>
          <w:rFonts w:ascii="Arial" w:hAnsi="Arial" w:cs="Arial"/>
          <w:spacing w:val="0"/>
          <w:sz w:val="22"/>
          <w:szCs w:val="22"/>
        </w:rPr>
        <w:t xml:space="preserve">ustawy </w:t>
      </w:r>
      <w:proofErr w:type="spellStart"/>
      <w:r w:rsidRPr="00124151">
        <w:rPr>
          <w:rFonts w:ascii="Arial" w:hAnsi="Arial" w:cs="Arial"/>
          <w:spacing w:val="0"/>
          <w:sz w:val="22"/>
          <w:szCs w:val="22"/>
        </w:rPr>
        <w:t>Pzp</w:t>
      </w:r>
      <w:proofErr w:type="spellEnd"/>
      <w:r w:rsidRPr="00124151">
        <w:rPr>
          <w:rFonts w:ascii="Arial" w:hAnsi="Arial" w:cs="Arial"/>
          <w:spacing w:val="0"/>
          <w:sz w:val="22"/>
          <w:szCs w:val="22"/>
        </w:rPr>
        <w:t xml:space="preserve"> </w:t>
      </w:r>
      <w:r w:rsidR="00432880">
        <w:rPr>
          <w:rFonts w:ascii="Arial" w:hAnsi="Arial" w:cs="Arial"/>
          <w:spacing w:val="0"/>
          <w:sz w:val="22"/>
          <w:szCs w:val="22"/>
        </w:rPr>
        <w:t xml:space="preserve"> dopuści zmianę umowy w </w:t>
      </w:r>
      <w:r w:rsidRPr="00124151">
        <w:rPr>
          <w:rFonts w:ascii="Arial" w:hAnsi="Arial" w:cs="Arial"/>
          <w:spacing w:val="0"/>
          <w:sz w:val="22"/>
          <w:szCs w:val="22"/>
        </w:rPr>
        <w:t>następujący</w:t>
      </w:r>
      <w:r w:rsidR="00432880">
        <w:rPr>
          <w:rFonts w:ascii="Arial" w:hAnsi="Arial" w:cs="Arial"/>
          <w:spacing w:val="0"/>
          <w:sz w:val="22"/>
          <w:szCs w:val="22"/>
        </w:rPr>
        <w:t>ch</w:t>
      </w:r>
      <w:r w:rsidRPr="00124151">
        <w:rPr>
          <w:rFonts w:ascii="Arial" w:hAnsi="Arial" w:cs="Arial"/>
          <w:spacing w:val="0"/>
          <w:sz w:val="22"/>
          <w:szCs w:val="22"/>
        </w:rPr>
        <w:t xml:space="preserve"> przypadk</w:t>
      </w:r>
      <w:r w:rsidR="00432880">
        <w:rPr>
          <w:rFonts w:ascii="Arial" w:hAnsi="Arial" w:cs="Arial"/>
          <w:spacing w:val="0"/>
          <w:sz w:val="22"/>
          <w:szCs w:val="22"/>
        </w:rPr>
        <w:t>ach</w:t>
      </w:r>
      <w:r w:rsidRPr="00124151">
        <w:rPr>
          <w:rFonts w:ascii="Arial" w:hAnsi="Arial" w:cs="Arial"/>
          <w:spacing w:val="0"/>
          <w:sz w:val="22"/>
          <w:szCs w:val="22"/>
        </w:rPr>
        <w:t>:</w:t>
      </w:r>
    </w:p>
    <w:p w14:paraId="4D3E347D" w14:textId="51EE9A4E" w:rsidR="00124151" w:rsidRPr="00124151" w:rsidRDefault="00124151" w:rsidP="00CA3545">
      <w:pPr>
        <w:pStyle w:val="Teksttreci"/>
        <w:numPr>
          <w:ilvl w:val="1"/>
          <w:numId w:val="29"/>
        </w:numPr>
        <w:shd w:val="clear" w:color="auto" w:fill="auto"/>
        <w:spacing w:after="0" w:line="360" w:lineRule="auto"/>
        <w:ind w:left="709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t>zmiany powszechnie obowiązujących przepisów prawa mających wpływ na realizację przedmiotu zamówienia, w tym ustawowej stawki podatku od towarów i usług (VAT),</w:t>
      </w:r>
    </w:p>
    <w:p w14:paraId="66708A42" w14:textId="77777777" w:rsidR="00124151" w:rsidRPr="00124151" w:rsidRDefault="00124151" w:rsidP="00CA3545">
      <w:pPr>
        <w:pStyle w:val="Teksttreci"/>
        <w:numPr>
          <w:ilvl w:val="1"/>
          <w:numId w:val="29"/>
        </w:numPr>
        <w:shd w:val="clear" w:color="auto" w:fill="auto"/>
        <w:spacing w:after="0" w:line="360" w:lineRule="auto"/>
        <w:ind w:left="709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t>zmiany osób wskazanych do kontaktu Zamawiającego z Wykonawcą, zarówno po stronie Zamawiającego jak i po stronie Wykonawcy,</w:t>
      </w:r>
    </w:p>
    <w:p w14:paraId="0674E092" w14:textId="49A287A4" w:rsidR="00124151" w:rsidRPr="00124151" w:rsidRDefault="00124151" w:rsidP="00CA3545">
      <w:pPr>
        <w:pStyle w:val="Teksttreci"/>
        <w:numPr>
          <w:ilvl w:val="1"/>
          <w:numId w:val="29"/>
        </w:numPr>
        <w:shd w:val="clear" w:color="auto" w:fill="auto"/>
        <w:spacing w:after="0" w:line="360" w:lineRule="auto"/>
        <w:ind w:left="709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t>zmian stron umowy, wynikających ze zmiany stanu faktycznego lub prawnego (następstwo prawne),</w:t>
      </w:r>
    </w:p>
    <w:p w14:paraId="4CD7E54E" w14:textId="7B3A683B" w:rsidR="00124151" w:rsidRPr="00124151" w:rsidRDefault="00124151" w:rsidP="00CA3545">
      <w:pPr>
        <w:pStyle w:val="Teksttreci"/>
        <w:numPr>
          <w:ilvl w:val="1"/>
          <w:numId w:val="29"/>
        </w:numPr>
        <w:shd w:val="clear" w:color="auto" w:fill="auto"/>
        <w:spacing w:after="0" w:line="360" w:lineRule="auto"/>
        <w:ind w:left="709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t>zmian w zakresie i formie przedmiotu umowy, jeżeli konieczność wprowadzenia tych zmian jest skutkiem</w:t>
      </w:r>
      <w:r w:rsidRPr="007A070A">
        <w:rPr>
          <w:rFonts w:ascii="Arial" w:hAnsi="Arial" w:cs="Arial"/>
          <w:sz w:val="22"/>
          <w:szCs w:val="22"/>
        </w:rPr>
        <w:t xml:space="preserve"> zmiany obowiązujących przepisów prawa lub zmian organizacyjnych </w:t>
      </w:r>
      <w:r w:rsidR="00494787" w:rsidRPr="007A070A">
        <w:rPr>
          <w:rFonts w:ascii="Arial" w:hAnsi="Arial" w:cs="Arial"/>
          <w:sz w:val="22"/>
          <w:szCs w:val="22"/>
        </w:rPr>
        <w:t>w</w:t>
      </w:r>
      <w:r w:rsidR="00494787">
        <w:rPr>
          <w:rFonts w:ascii="Arial" w:hAnsi="Arial" w:cs="Arial"/>
          <w:sz w:val="22"/>
          <w:szCs w:val="22"/>
        </w:rPr>
        <w:t> </w:t>
      </w:r>
      <w:r w:rsidRPr="00124151">
        <w:rPr>
          <w:rFonts w:ascii="Arial" w:hAnsi="Arial" w:cs="Arial"/>
          <w:spacing w:val="0"/>
          <w:sz w:val="22"/>
          <w:szCs w:val="22"/>
        </w:rPr>
        <w:t>Mieście Poznań,</w:t>
      </w:r>
    </w:p>
    <w:p w14:paraId="1184B7E2" w14:textId="16356467" w:rsidR="00124151" w:rsidRPr="00432880" w:rsidRDefault="00124151" w:rsidP="00432880">
      <w:pPr>
        <w:pStyle w:val="Teksttreci"/>
        <w:numPr>
          <w:ilvl w:val="1"/>
          <w:numId w:val="29"/>
        </w:numPr>
        <w:shd w:val="clear" w:color="auto" w:fill="auto"/>
        <w:spacing w:after="0" w:line="360" w:lineRule="auto"/>
        <w:ind w:left="709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t>zmiany świadczenia Wykonawcy na lepszej jakości przy zachowaniu tożsamości przedmiotu świadczenia</w:t>
      </w:r>
      <w:r w:rsidR="00423C1A">
        <w:rPr>
          <w:rFonts w:ascii="Arial" w:hAnsi="Arial" w:cs="Arial"/>
          <w:spacing w:val="0"/>
          <w:sz w:val="22"/>
          <w:szCs w:val="22"/>
        </w:rPr>
        <w:t>,</w:t>
      </w:r>
    </w:p>
    <w:p w14:paraId="2B8F04B6" w14:textId="0ABD8E7B" w:rsidR="00124151" w:rsidRDefault="00124151" w:rsidP="00CA3545">
      <w:pPr>
        <w:pStyle w:val="Tekstpodstawowy"/>
        <w:numPr>
          <w:ilvl w:val="0"/>
          <w:numId w:val="29"/>
        </w:numPr>
        <w:spacing w:after="0" w:line="360" w:lineRule="auto"/>
        <w:ind w:left="426" w:right="79" w:hanging="426"/>
        <w:jc w:val="both"/>
        <w:rPr>
          <w:rFonts w:ascii="Arial" w:hAnsi="Arial" w:cs="Arial"/>
          <w:sz w:val="22"/>
          <w:szCs w:val="22"/>
        </w:rPr>
      </w:pPr>
      <w:r w:rsidRPr="007A070A">
        <w:rPr>
          <w:rFonts w:ascii="Arial" w:hAnsi="Arial" w:cs="Arial"/>
          <w:sz w:val="22"/>
          <w:szCs w:val="22"/>
        </w:rPr>
        <w:t>Wszelkie zmiany niniejszej umowy wymagają zachowania formy pisemnej pod rygorem nieważności.</w:t>
      </w:r>
    </w:p>
    <w:p w14:paraId="30F9428F" w14:textId="77777777" w:rsidR="00D63267" w:rsidRPr="00D63267" w:rsidRDefault="00124151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14:paraId="657B3533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Odstąpienie od umowy i rozwiązanie umowy</w:t>
      </w:r>
    </w:p>
    <w:p w14:paraId="42B4C9C8" w14:textId="683841A2" w:rsidR="00D63267" w:rsidRPr="00B77519" w:rsidRDefault="00D63267" w:rsidP="00201E83">
      <w:pPr>
        <w:pStyle w:val="Akapitzlist"/>
        <w:widowControl w:val="0"/>
        <w:numPr>
          <w:ilvl w:val="0"/>
          <w:numId w:val="30"/>
        </w:numPr>
        <w:tabs>
          <w:tab w:val="left" w:pos="2268"/>
          <w:tab w:val="left" w:pos="2410"/>
        </w:tabs>
        <w:spacing w:line="360" w:lineRule="auto"/>
        <w:ind w:left="437" w:hanging="437"/>
        <w:jc w:val="both"/>
        <w:rPr>
          <w:rFonts w:ascii="Arial" w:hAnsi="Arial" w:cs="Arial"/>
          <w:spacing w:val="-4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</w:t>
      </w:r>
      <w:r w:rsidR="00B66A3A" w:rsidRPr="00CA3545">
        <w:rPr>
          <w:rFonts w:ascii="Arial" w:hAnsi="Arial" w:cs="Arial"/>
          <w:sz w:val="22"/>
          <w:szCs w:val="22"/>
        </w:rPr>
        <w:t>stąpić od Umowy w terminie do 30</w:t>
      </w:r>
      <w:r w:rsidRPr="00CA3545">
        <w:rPr>
          <w:rFonts w:ascii="Arial" w:hAnsi="Arial" w:cs="Arial"/>
          <w:sz w:val="22"/>
          <w:szCs w:val="22"/>
        </w:rPr>
        <w:t xml:space="preserve"> dni od powzięcia wiadomości </w:t>
      </w:r>
      <w:r w:rsidR="00E8740C" w:rsidRPr="00CA3545">
        <w:rPr>
          <w:rFonts w:ascii="Arial" w:hAnsi="Arial" w:cs="Arial"/>
          <w:sz w:val="22"/>
          <w:szCs w:val="22"/>
        </w:rPr>
        <w:t>o</w:t>
      </w:r>
      <w:r w:rsidR="00E8740C">
        <w:rPr>
          <w:rFonts w:ascii="Arial" w:hAnsi="Arial" w:cs="Arial"/>
          <w:sz w:val="22"/>
          <w:szCs w:val="22"/>
        </w:rPr>
        <w:t> </w:t>
      </w:r>
      <w:r w:rsidRPr="00CA3545">
        <w:rPr>
          <w:rFonts w:ascii="Arial" w:hAnsi="Arial" w:cs="Arial"/>
          <w:sz w:val="22"/>
          <w:szCs w:val="22"/>
        </w:rPr>
        <w:t>tych okolicznościach. Wykonawca w takiej sytuacji może żądać wyłącznie wynagrodzenia należnego z tytułu poprawnie wykonanej części Umowy.</w:t>
      </w:r>
    </w:p>
    <w:p w14:paraId="2CADD8D8" w14:textId="513AC721" w:rsidR="00D63267" w:rsidRPr="00B77519" w:rsidRDefault="00D63267" w:rsidP="00B77519">
      <w:pPr>
        <w:pStyle w:val="Akapitzlist"/>
        <w:widowControl w:val="0"/>
        <w:numPr>
          <w:ilvl w:val="0"/>
          <w:numId w:val="30"/>
        </w:numPr>
        <w:tabs>
          <w:tab w:val="left" w:pos="2268"/>
          <w:tab w:val="left" w:pos="2410"/>
        </w:tabs>
        <w:spacing w:line="360" w:lineRule="auto"/>
        <w:ind w:left="426" w:hanging="436"/>
        <w:jc w:val="both"/>
        <w:rPr>
          <w:rFonts w:ascii="Arial" w:hAnsi="Arial" w:cs="Arial"/>
          <w:sz w:val="22"/>
          <w:szCs w:val="22"/>
        </w:rPr>
      </w:pPr>
      <w:r w:rsidRPr="00B77519">
        <w:rPr>
          <w:rFonts w:ascii="Arial" w:hAnsi="Arial" w:cs="Arial"/>
          <w:spacing w:val="-4"/>
          <w:sz w:val="22"/>
          <w:szCs w:val="22"/>
        </w:rPr>
        <w:t>Zamawiający może odstąpić niezwłocznie od Umowy</w:t>
      </w:r>
      <w:r w:rsidRPr="00B77519">
        <w:rPr>
          <w:rFonts w:ascii="Arial" w:hAnsi="Arial" w:cs="Arial"/>
          <w:sz w:val="22"/>
          <w:szCs w:val="22"/>
        </w:rPr>
        <w:t xml:space="preserve"> w sytuacji, gdy:</w:t>
      </w:r>
    </w:p>
    <w:p w14:paraId="2464B27C" w14:textId="2191955A" w:rsidR="00D63267" w:rsidRPr="00D63267" w:rsidRDefault="00D63267" w:rsidP="00CA3545">
      <w:pPr>
        <w:numPr>
          <w:ilvl w:val="1"/>
          <w:numId w:val="31"/>
        </w:numPr>
        <w:spacing w:line="360" w:lineRule="auto"/>
        <w:ind w:left="709"/>
        <w:contextualSpacing/>
        <w:jc w:val="both"/>
        <w:rPr>
          <w:rFonts w:ascii="Arial" w:hAnsi="Arial" w:cs="Arial"/>
          <w:spacing w:val="-6"/>
          <w:sz w:val="22"/>
          <w:szCs w:val="22"/>
        </w:rPr>
      </w:pPr>
      <w:r w:rsidRPr="00D63267">
        <w:rPr>
          <w:rFonts w:ascii="Arial" w:hAnsi="Arial" w:cs="Arial"/>
          <w:spacing w:val="-6"/>
          <w:sz w:val="22"/>
          <w:szCs w:val="22"/>
        </w:rPr>
        <w:t>Wykonawca nie podjął wykonania obowiązków wynikających z Umowy</w:t>
      </w:r>
      <w:r w:rsidR="00CE0596">
        <w:rPr>
          <w:rFonts w:ascii="Arial" w:hAnsi="Arial" w:cs="Arial"/>
          <w:spacing w:val="-6"/>
          <w:sz w:val="22"/>
          <w:szCs w:val="22"/>
        </w:rPr>
        <w:t>;</w:t>
      </w:r>
    </w:p>
    <w:p w14:paraId="461FF49F" w14:textId="56F630AD" w:rsidR="00D63267" w:rsidRPr="00D63267" w:rsidRDefault="00D63267" w:rsidP="00CA3545">
      <w:pPr>
        <w:numPr>
          <w:ilvl w:val="1"/>
          <w:numId w:val="31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 xml:space="preserve">Wykonawca wykonuje swoje obowiązki w sposób nienależyty lub niezgodny </w:t>
      </w:r>
      <w:r w:rsidR="00E8740C" w:rsidRPr="00D63267">
        <w:rPr>
          <w:rFonts w:ascii="Arial" w:hAnsi="Arial" w:cs="Arial"/>
          <w:sz w:val="22"/>
          <w:szCs w:val="22"/>
        </w:rPr>
        <w:t>z</w:t>
      </w:r>
      <w:r w:rsidR="00E8740C">
        <w:rPr>
          <w:rFonts w:ascii="Arial" w:hAnsi="Arial" w:cs="Arial"/>
          <w:sz w:val="22"/>
          <w:szCs w:val="22"/>
        </w:rPr>
        <w:t> </w:t>
      </w:r>
      <w:r w:rsidRPr="00D63267">
        <w:rPr>
          <w:rFonts w:ascii="Arial" w:hAnsi="Arial" w:cs="Arial"/>
          <w:sz w:val="22"/>
          <w:szCs w:val="22"/>
        </w:rPr>
        <w:t>postanowieniami Umowy i mimo pisemnego wezwania Zamawiającego nie nastąpiła poprawa w tym zakresie;</w:t>
      </w:r>
    </w:p>
    <w:p w14:paraId="52F84CBB" w14:textId="77777777" w:rsidR="00D63267" w:rsidRPr="00D63267" w:rsidRDefault="00D63267" w:rsidP="00CA3545">
      <w:pPr>
        <w:numPr>
          <w:ilvl w:val="1"/>
          <w:numId w:val="31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stwierdzone wady nie nadają się do usunięcia, a braki do uzupełnienia;</w:t>
      </w:r>
    </w:p>
    <w:p w14:paraId="1AA47B07" w14:textId="77777777" w:rsidR="00D63267" w:rsidRPr="00D63267" w:rsidRDefault="00D63267" w:rsidP="00CA3545">
      <w:pPr>
        <w:numPr>
          <w:ilvl w:val="1"/>
          <w:numId w:val="31"/>
        </w:numPr>
        <w:spacing w:line="360" w:lineRule="auto"/>
        <w:ind w:left="709"/>
        <w:contextualSpacing/>
        <w:jc w:val="both"/>
        <w:rPr>
          <w:rFonts w:ascii="Arial" w:hAnsi="Arial" w:cs="Arial"/>
          <w:spacing w:val="-2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lastRenderedPageBreak/>
        <w:t>do sądu złożony został wniosek o ogłoszenie upadłości Wykonawcy lub o wszczęcie postępowania naprawczego, albo została rozpoczęta procedura wykreślenia Wykonawcy z właściwego rejestru.</w:t>
      </w:r>
    </w:p>
    <w:p w14:paraId="33106DE5" w14:textId="3DB64812" w:rsidR="00D63267" w:rsidRPr="00CA3545" w:rsidRDefault="00D63267" w:rsidP="00CA3545">
      <w:pPr>
        <w:pStyle w:val="Akapitzlist"/>
        <w:widowControl w:val="0"/>
        <w:numPr>
          <w:ilvl w:val="0"/>
          <w:numId w:val="30"/>
        </w:numPr>
        <w:tabs>
          <w:tab w:val="left" w:pos="2268"/>
          <w:tab w:val="left" w:pos="2410"/>
        </w:tabs>
        <w:spacing w:line="360" w:lineRule="auto"/>
        <w:ind w:left="426" w:hanging="43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pacing w:val="-2"/>
          <w:sz w:val="22"/>
          <w:szCs w:val="22"/>
        </w:rPr>
        <w:t>Strony Umowy będą zwolnione z odpowiedzialności za niewypełnienie swoich zobowiązań zawartych</w:t>
      </w:r>
      <w:r w:rsidRPr="00CA3545">
        <w:rPr>
          <w:rFonts w:ascii="Arial" w:hAnsi="Arial" w:cs="Arial"/>
          <w:sz w:val="22"/>
          <w:szCs w:val="22"/>
        </w:rPr>
        <w:t xml:space="preserve"> </w:t>
      </w:r>
      <w:r w:rsidRPr="00CA3545">
        <w:rPr>
          <w:rFonts w:ascii="Arial" w:hAnsi="Arial" w:cs="Arial"/>
          <w:spacing w:val="-4"/>
          <w:sz w:val="22"/>
          <w:szCs w:val="22"/>
        </w:rPr>
        <w:t xml:space="preserve">w Umowie, jeżeli okoliczności siły wyższej będą stanowiły przeszkodę w ich wypełnieniu. </w:t>
      </w:r>
      <w:r w:rsidRPr="00CA3545">
        <w:rPr>
          <w:rFonts w:ascii="Arial" w:hAnsi="Arial" w:cs="Arial"/>
          <w:sz w:val="22"/>
          <w:szCs w:val="22"/>
        </w:rPr>
        <w:t>Okoliczności zaistnienia siły wyższej muszą zostać udowodnione przez Stronę, która się na nie powołuje.</w:t>
      </w:r>
    </w:p>
    <w:p w14:paraId="1854C66E" w14:textId="6A89498B" w:rsidR="00D63267" w:rsidRPr="00CA3545" w:rsidRDefault="00D63267" w:rsidP="00CA3545">
      <w:pPr>
        <w:pStyle w:val="Akapitzlist"/>
        <w:widowControl w:val="0"/>
        <w:numPr>
          <w:ilvl w:val="0"/>
          <w:numId w:val="30"/>
        </w:numPr>
        <w:tabs>
          <w:tab w:val="left" w:pos="2268"/>
          <w:tab w:val="left" w:pos="2410"/>
        </w:tabs>
        <w:spacing w:line="360" w:lineRule="auto"/>
        <w:ind w:left="426" w:hanging="436"/>
        <w:jc w:val="both"/>
        <w:rPr>
          <w:rFonts w:ascii="Arial" w:hAnsi="Arial" w:cs="Arial"/>
          <w:spacing w:val="-2"/>
          <w:sz w:val="22"/>
          <w:szCs w:val="22"/>
        </w:rPr>
      </w:pPr>
      <w:r w:rsidRPr="00CA3545">
        <w:rPr>
          <w:rFonts w:ascii="Arial" w:hAnsi="Arial" w:cs="Arial"/>
          <w:spacing w:val="-4"/>
          <w:sz w:val="22"/>
          <w:szCs w:val="22"/>
        </w:rPr>
        <w:t>Strona może powołać się na okoliczności siły wyższej tylko wtedy, gdy poinformuje ona o tym pisemnie</w:t>
      </w:r>
      <w:r w:rsidRPr="00CA3545">
        <w:rPr>
          <w:rFonts w:ascii="Arial" w:hAnsi="Arial" w:cs="Arial"/>
          <w:spacing w:val="-2"/>
          <w:sz w:val="22"/>
          <w:szCs w:val="22"/>
        </w:rPr>
        <w:t xml:space="preserve"> drugą Stronę w ci</w:t>
      </w:r>
      <w:r w:rsidR="00711EDD">
        <w:rPr>
          <w:rFonts w:ascii="Arial" w:hAnsi="Arial" w:cs="Arial"/>
          <w:spacing w:val="-2"/>
          <w:sz w:val="22"/>
          <w:szCs w:val="22"/>
        </w:rPr>
        <w:t>ągu 3 dni roboczych od zaistnienia</w:t>
      </w:r>
      <w:r w:rsidRPr="00CA3545">
        <w:rPr>
          <w:rFonts w:ascii="Arial" w:hAnsi="Arial" w:cs="Arial"/>
          <w:spacing w:val="-2"/>
          <w:sz w:val="22"/>
          <w:szCs w:val="22"/>
        </w:rPr>
        <w:t xml:space="preserve"> tych okoliczności.</w:t>
      </w:r>
    </w:p>
    <w:p w14:paraId="074D3472" w14:textId="7D6563B1" w:rsidR="00D63267" w:rsidRPr="00CA3545" w:rsidRDefault="00D63267" w:rsidP="00CA3545">
      <w:pPr>
        <w:pStyle w:val="Akapitzlist"/>
        <w:widowControl w:val="0"/>
        <w:numPr>
          <w:ilvl w:val="0"/>
          <w:numId w:val="30"/>
        </w:numPr>
        <w:tabs>
          <w:tab w:val="left" w:pos="2268"/>
          <w:tab w:val="left" w:pos="2410"/>
        </w:tabs>
        <w:spacing w:line="360" w:lineRule="auto"/>
        <w:ind w:left="426" w:hanging="43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pacing w:val="-4"/>
          <w:sz w:val="22"/>
          <w:szCs w:val="22"/>
        </w:rPr>
        <w:t>Za siłę wyższą</w:t>
      </w:r>
      <w:r w:rsidRPr="00CA3545">
        <w:rPr>
          <w:rFonts w:ascii="Arial" w:hAnsi="Arial" w:cs="Arial"/>
          <w:sz w:val="22"/>
          <w:szCs w:val="22"/>
        </w:rPr>
        <w:t xml:space="preserve"> nie można uznać niewywiązywania się przez Wykonawcę ze swoich obowiązków.</w:t>
      </w:r>
    </w:p>
    <w:p w14:paraId="46E160BA" w14:textId="7D1CB0A2" w:rsidR="00201E83" w:rsidRPr="00201E83" w:rsidRDefault="00201E83" w:rsidP="00201E83">
      <w:pPr>
        <w:pStyle w:val="Style9"/>
        <w:widowControl/>
        <w:spacing w:before="24" w:line="360" w:lineRule="auto"/>
        <w:ind w:left="2832" w:right="79" w:firstLine="709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 xml:space="preserve">        § 11</w:t>
      </w:r>
    </w:p>
    <w:p w14:paraId="4F4899B5" w14:textId="50B12392" w:rsidR="00201E83" w:rsidRDefault="00201E83" w:rsidP="00201E83">
      <w:pPr>
        <w:pStyle w:val="Style9"/>
        <w:widowControl/>
        <w:spacing w:line="360" w:lineRule="auto"/>
        <w:ind w:left="708" w:right="79" w:firstLine="709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 xml:space="preserve">        Zabezpieczenie należytego wykonania Umowy</w:t>
      </w:r>
      <w:r>
        <w:rPr>
          <w:rStyle w:val="Odwoanieprzypisudolnego"/>
          <w:b/>
          <w:bCs/>
          <w:color w:val="000000"/>
          <w:sz w:val="22"/>
          <w:szCs w:val="22"/>
        </w:rPr>
        <w:footnoteReference w:id="2"/>
      </w:r>
      <w:r>
        <w:rPr>
          <w:rStyle w:val="FontStyle15"/>
          <w:rFonts w:ascii="Arial" w:hAnsi="Arial" w:cs="Arial"/>
          <w:sz w:val="22"/>
          <w:szCs w:val="22"/>
        </w:rPr>
        <w:t xml:space="preserve"> </w:t>
      </w:r>
    </w:p>
    <w:p w14:paraId="573B6606" w14:textId="67852BA8" w:rsidR="00572C06" w:rsidRPr="00572C06" w:rsidRDefault="00201E83" w:rsidP="00572C06">
      <w:pPr>
        <w:pStyle w:val="Style1"/>
        <w:widowControl/>
        <w:numPr>
          <w:ilvl w:val="0"/>
          <w:numId w:val="41"/>
        </w:numPr>
        <w:tabs>
          <w:tab w:val="left" w:pos="461"/>
          <w:tab w:val="left" w:leader="dot" w:pos="4546"/>
          <w:tab w:val="left" w:leader="dot" w:pos="7637"/>
        </w:tabs>
        <w:spacing w:line="360" w:lineRule="auto"/>
        <w:ind w:left="461" w:right="86" w:hanging="461"/>
        <w:rPr>
          <w:rStyle w:val="FontStyle16"/>
          <w:rFonts w:ascii="Arial" w:hAnsi="Arial" w:cs="Arial"/>
          <w:sz w:val="22"/>
          <w:szCs w:val="22"/>
        </w:rPr>
      </w:pPr>
      <w:r w:rsidRPr="00572C06">
        <w:rPr>
          <w:rStyle w:val="FontStyle16"/>
          <w:rFonts w:ascii="Arial" w:hAnsi="Arial" w:cs="Arial"/>
          <w:sz w:val="22"/>
          <w:szCs w:val="22"/>
        </w:rPr>
        <w:t>Ustala się zabezpieczenie należytego wykonania Umowy w wysokości odpowiadającej 10% łącznej ceny brutto określonej w §</w:t>
      </w:r>
      <w:r w:rsidR="00572C06">
        <w:rPr>
          <w:rStyle w:val="FontStyle16"/>
          <w:rFonts w:ascii="Arial" w:hAnsi="Arial" w:cs="Arial"/>
          <w:sz w:val="22"/>
          <w:szCs w:val="22"/>
        </w:rPr>
        <w:t>4</w:t>
      </w:r>
      <w:r w:rsidRPr="00572C06">
        <w:rPr>
          <w:rStyle w:val="FontStyle16"/>
          <w:rFonts w:ascii="Arial" w:hAnsi="Arial" w:cs="Arial"/>
          <w:sz w:val="22"/>
          <w:szCs w:val="22"/>
        </w:rPr>
        <w:t xml:space="preserve"> ust. 1 Umowy, tj</w:t>
      </w:r>
      <w:r w:rsidR="00572C06" w:rsidRPr="00572C06">
        <w:rPr>
          <w:rStyle w:val="FontStyle16"/>
          <w:rFonts w:ascii="Arial" w:hAnsi="Arial" w:cs="Arial"/>
          <w:sz w:val="22"/>
          <w:szCs w:val="22"/>
        </w:rPr>
        <w:t>. kwotę</w:t>
      </w:r>
      <w:r w:rsidR="00572C06" w:rsidRPr="00572C06">
        <w:rPr>
          <w:rStyle w:val="FontStyle16"/>
          <w:rFonts w:ascii="Arial" w:hAnsi="Arial" w:cs="Arial"/>
          <w:sz w:val="22"/>
          <w:szCs w:val="22"/>
        </w:rPr>
        <w:tab/>
      </w:r>
      <w:r w:rsidR="00572C06">
        <w:rPr>
          <w:rStyle w:val="FontStyle16"/>
          <w:rFonts w:ascii="Arial" w:hAnsi="Arial" w:cs="Arial"/>
          <w:sz w:val="22"/>
          <w:szCs w:val="22"/>
        </w:rPr>
        <w:t xml:space="preserve">.… </w:t>
      </w:r>
      <w:r w:rsidR="00572C06" w:rsidRPr="00572C06">
        <w:rPr>
          <w:rStyle w:val="FontStyle16"/>
          <w:rFonts w:ascii="Arial" w:hAnsi="Arial" w:cs="Arial"/>
          <w:sz w:val="22"/>
          <w:szCs w:val="22"/>
        </w:rPr>
        <w:t>(słownie złotych:</w:t>
      </w:r>
      <w:r w:rsidR="00572C06" w:rsidRPr="00572C06">
        <w:rPr>
          <w:rStyle w:val="FontStyle16"/>
          <w:rFonts w:ascii="Arial" w:hAnsi="Arial" w:cs="Arial"/>
          <w:sz w:val="22"/>
          <w:szCs w:val="22"/>
        </w:rPr>
        <w:tab/>
        <w:t>)</w:t>
      </w:r>
      <w:r w:rsidR="00572C06">
        <w:rPr>
          <w:rStyle w:val="FontStyle16"/>
          <w:rFonts w:ascii="Arial" w:hAnsi="Arial" w:cs="Arial"/>
          <w:sz w:val="22"/>
          <w:szCs w:val="22"/>
        </w:rPr>
        <w:t>.</w:t>
      </w:r>
    </w:p>
    <w:p w14:paraId="647629E5" w14:textId="72EA1505" w:rsidR="00201E83" w:rsidRPr="00572C06" w:rsidRDefault="00CC18D8" w:rsidP="00572C06">
      <w:pPr>
        <w:pStyle w:val="Style1"/>
        <w:widowControl/>
        <w:numPr>
          <w:ilvl w:val="0"/>
          <w:numId w:val="41"/>
        </w:numPr>
        <w:tabs>
          <w:tab w:val="left" w:pos="461"/>
          <w:tab w:val="left" w:leader="dot" w:pos="4546"/>
          <w:tab w:val="left" w:leader="dot" w:pos="7637"/>
        </w:tabs>
        <w:spacing w:line="360" w:lineRule="auto"/>
        <w:ind w:left="509" w:right="72" w:firstLine="0"/>
        <w:rPr>
          <w:rStyle w:val="FontStyle16"/>
          <w:rFonts w:ascii="Arial" w:hAnsi="Arial" w:cs="Arial"/>
          <w:sz w:val="22"/>
          <w:szCs w:val="22"/>
        </w:rPr>
      </w:pPr>
      <w:r>
        <w:rPr>
          <w:rStyle w:val="FontStyle16"/>
          <w:rFonts w:ascii="Arial" w:hAnsi="Arial" w:cs="Arial"/>
          <w:sz w:val="22"/>
          <w:szCs w:val="22"/>
        </w:rPr>
        <w:t>Przed podpisaniem U</w:t>
      </w:r>
      <w:r w:rsidR="00201E83" w:rsidRPr="00572C06">
        <w:rPr>
          <w:rStyle w:val="FontStyle16"/>
          <w:rFonts w:ascii="Arial" w:hAnsi="Arial" w:cs="Arial"/>
          <w:sz w:val="22"/>
          <w:szCs w:val="22"/>
        </w:rPr>
        <w:t xml:space="preserve">mowy Wykonawca wniósł ustaloną w ust. 1 kwotę zabezpieczenia należytego wykonania umowy w formie </w:t>
      </w:r>
      <w:r w:rsidR="00201E83" w:rsidRPr="0098212D">
        <w:rPr>
          <w:rStyle w:val="FontStyle16"/>
          <w:rFonts w:ascii="Arial" w:hAnsi="Arial" w:cs="Arial"/>
          <w:sz w:val="22"/>
          <w:szCs w:val="22"/>
        </w:rPr>
        <w:t>……………………….</w:t>
      </w:r>
      <w:r w:rsidR="00201E83" w:rsidRPr="00572C06">
        <w:rPr>
          <w:rStyle w:val="FontStyle16"/>
          <w:rFonts w:ascii="Arial" w:hAnsi="Arial" w:cs="Arial"/>
          <w:sz w:val="22"/>
          <w:szCs w:val="22"/>
        </w:rPr>
        <w:tab/>
        <w:t xml:space="preserve">Kserokopia dowodu wniesienia zabezpieczenia </w:t>
      </w:r>
      <w:r>
        <w:rPr>
          <w:rStyle w:val="FontStyle16"/>
          <w:rFonts w:ascii="Arial" w:hAnsi="Arial" w:cs="Arial"/>
          <w:sz w:val="22"/>
          <w:szCs w:val="22"/>
        </w:rPr>
        <w:t>należytego wykonania U</w:t>
      </w:r>
      <w:r w:rsidR="00201E83" w:rsidRPr="00572C06">
        <w:rPr>
          <w:rStyle w:val="FontStyle16"/>
          <w:rFonts w:ascii="Arial" w:hAnsi="Arial" w:cs="Arial"/>
          <w:sz w:val="22"/>
          <w:szCs w:val="22"/>
        </w:rPr>
        <w:t>mowy stanowi Załącznik nr 4 do Umowy.</w:t>
      </w:r>
    </w:p>
    <w:p w14:paraId="243222D7" w14:textId="2D81E977" w:rsidR="00201E83" w:rsidRPr="00201E83" w:rsidRDefault="00201E83" w:rsidP="00201E83">
      <w:pPr>
        <w:pStyle w:val="Style1"/>
        <w:widowControl/>
        <w:numPr>
          <w:ilvl w:val="0"/>
          <w:numId w:val="42"/>
        </w:numPr>
        <w:tabs>
          <w:tab w:val="left" w:pos="461"/>
        </w:tabs>
        <w:spacing w:line="360" w:lineRule="auto"/>
        <w:ind w:left="461" w:right="77" w:hanging="461"/>
        <w:rPr>
          <w:rStyle w:val="FontStyle16"/>
          <w:rFonts w:ascii="Arial" w:hAnsi="Arial" w:cs="Arial"/>
          <w:sz w:val="22"/>
          <w:szCs w:val="22"/>
        </w:rPr>
      </w:pPr>
      <w:r w:rsidRPr="00201E83">
        <w:rPr>
          <w:rStyle w:val="FontStyle16"/>
          <w:rFonts w:ascii="Arial" w:hAnsi="Arial" w:cs="Arial"/>
          <w:sz w:val="22"/>
          <w:szCs w:val="22"/>
        </w:rPr>
        <w:t>Zabez</w:t>
      </w:r>
      <w:r w:rsidR="00CC18D8">
        <w:rPr>
          <w:rStyle w:val="FontStyle16"/>
          <w:rFonts w:ascii="Arial" w:hAnsi="Arial" w:cs="Arial"/>
          <w:sz w:val="22"/>
          <w:szCs w:val="22"/>
        </w:rPr>
        <w:t>pieczenie należytego wykonania U</w:t>
      </w:r>
      <w:r w:rsidRPr="00201E83">
        <w:rPr>
          <w:rStyle w:val="FontStyle16"/>
          <w:rFonts w:ascii="Arial" w:hAnsi="Arial" w:cs="Arial"/>
          <w:sz w:val="22"/>
          <w:szCs w:val="22"/>
        </w:rPr>
        <w:t xml:space="preserve">mowy będzie zwrócone Wykonawcy w terminie 30 dni od daty podpisania </w:t>
      </w:r>
      <w:r w:rsidRPr="00201E83">
        <w:rPr>
          <w:rStyle w:val="FontStyle16"/>
          <w:rFonts w:ascii="Arial" w:hAnsi="Arial" w:cs="Arial"/>
          <w:color w:val="auto"/>
          <w:sz w:val="22"/>
          <w:szCs w:val="22"/>
        </w:rPr>
        <w:t xml:space="preserve">Protokołu Odbioru </w:t>
      </w:r>
      <w:r w:rsidRPr="00201E83">
        <w:rPr>
          <w:rStyle w:val="FontStyle16"/>
          <w:rFonts w:ascii="Arial" w:hAnsi="Arial" w:cs="Arial"/>
          <w:sz w:val="22"/>
          <w:szCs w:val="22"/>
        </w:rPr>
        <w:t xml:space="preserve"> i uznania przez Zamawiającego umowy za należycie wykonaną, z zastrzeżeniem, iż Zamawiający pozostawi na zabezpieczenie roszczeń z tytułu rękojmi za wady 30% wysokości zabezpieczenia należytego wykonania umowy. Kwota ta zostanie zwrócona Wykonawcy nie później niż w 15 dniu po upływie 24 miesięcznego okresu rękojmi za wady.</w:t>
      </w:r>
    </w:p>
    <w:p w14:paraId="326F541E" w14:textId="7B684869" w:rsidR="00201E83" w:rsidRPr="00201E83" w:rsidRDefault="00201E83" w:rsidP="00201E83">
      <w:pPr>
        <w:pStyle w:val="Style1"/>
        <w:widowControl/>
        <w:numPr>
          <w:ilvl w:val="0"/>
          <w:numId w:val="42"/>
        </w:numPr>
        <w:tabs>
          <w:tab w:val="left" w:pos="461"/>
        </w:tabs>
        <w:spacing w:line="360" w:lineRule="auto"/>
        <w:ind w:left="461" w:right="72" w:hanging="461"/>
        <w:rPr>
          <w:rStyle w:val="FontStyle16"/>
          <w:rFonts w:ascii="Arial" w:hAnsi="Arial" w:cs="Arial"/>
          <w:sz w:val="22"/>
          <w:szCs w:val="22"/>
        </w:rPr>
      </w:pPr>
      <w:r w:rsidRPr="00201E83">
        <w:rPr>
          <w:rStyle w:val="FontStyle16"/>
          <w:rFonts w:ascii="Arial" w:hAnsi="Arial" w:cs="Arial"/>
          <w:sz w:val="22"/>
          <w:szCs w:val="22"/>
        </w:rPr>
        <w:t xml:space="preserve">W </w:t>
      </w:r>
      <w:r w:rsidR="00CC18D8">
        <w:rPr>
          <w:rStyle w:val="FontStyle16"/>
          <w:rFonts w:ascii="Arial" w:hAnsi="Arial" w:cs="Arial"/>
          <w:sz w:val="22"/>
          <w:szCs w:val="22"/>
        </w:rPr>
        <w:t>trakcie realizacji U</w:t>
      </w:r>
      <w:r w:rsidRPr="00201E83">
        <w:rPr>
          <w:rStyle w:val="FontStyle16"/>
          <w:rFonts w:ascii="Arial" w:hAnsi="Arial" w:cs="Arial"/>
          <w:sz w:val="22"/>
          <w:szCs w:val="22"/>
        </w:rPr>
        <w:t xml:space="preserve">mowy Wykonawca, po uprzednim poinformowaniu Zamawiającego, może dokonać zmiany formy zabezpieczenia na jedną lub kilka form, o których mowa w art. 148 ust. 1 Ustawy Prawo zamówień publicznych (tekst jednolity Dz. U. 2015 r. poz. 2164 z </w:t>
      </w:r>
      <w:proofErr w:type="spellStart"/>
      <w:r w:rsidRPr="00201E83">
        <w:rPr>
          <w:rStyle w:val="FontStyle16"/>
          <w:rFonts w:ascii="Arial" w:hAnsi="Arial" w:cs="Arial"/>
          <w:sz w:val="22"/>
          <w:szCs w:val="22"/>
        </w:rPr>
        <w:t>późn</w:t>
      </w:r>
      <w:proofErr w:type="spellEnd"/>
      <w:r w:rsidRPr="00201E83">
        <w:rPr>
          <w:rStyle w:val="FontStyle16"/>
          <w:rFonts w:ascii="Arial" w:hAnsi="Arial" w:cs="Arial"/>
          <w:sz w:val="22"/>
          <w:szCs w:val="22"/>
        </w:rPr>
        <w:t>. zm.), przy czym zmiana ta musi być dokonana z zachowaniem ciągłości zabezpieczenia i bez zmniejszenia jego wysokości. Zmiana ta nie wymaga sporządzenia aneksu do Umowy.</w:t>
      </w:r>
    </w:p>
    <w:p w14:paraId="73FADDB5" w14:textId="2C2E4D72" w:rsidR="00201E83" w:rsidRPr="00201E83" w:rsidRDefault="00CC18D8" w:rsidP="00201E83">
      <w:pPr>
        <w:pStyle w:val="Style1"/>
        <w:widowControl/>
        <w:numPr>
          <w:ilvl w:val="0"/>
          <w:numId w:val="42"/>
        </w:numPr>
        <w:tabs>
          <w:tab w:val="left" w:pos="461"/>
        </w:tabs>
        <w:spacing w:line="360" w:lineRule="auto"/>
        <w:ind w:left="461" w:right="77" w:hanging="461"/>
        <w:rPr>
          <w:rStyle w:val="FontStyle16"/>
          <w:rFonts w:ascii="Arial" w:hAnsi="Arial" w:cs="Arial"/>
          <w:sz w:val="22"/>
          <w:szCs w:val="22"/>
        </w:rPr>
      </w:pPr>
      <w:r>
        <w:rPr>
          <w:rStyle w:val="FontStyle16"/>
          <w:rFonts w:ascii="Arial" w:hAnsi="Arial" w:cs="Arial"/>
          <w:sz w:val="22"/>
          <w:szCs w:val="22"/>
        </w:rPr>
        <w:t>W trakcie realizacji U</w:t>
      </w:r>
      <w:r w:rsidR="00201E83" w:rsidRPr="00201E83">
        <w:rPr>
          <w:rStyle w:val="FontStyle16"/>
          <w:rFonts w:ascii="Arial" w:hAnsi="Arial" w:cs="Arial"/>
          <w:sz w:val="22"/>
          <w:szCs w:val="22"/>
        </w:rPr>
        <w:t xml:space="preserve">mowy Wykonawca, za pisemną zgodą Zamawiającego, może dokonać zmiany formy zabezpieczenia na jedną lub kilka form, o których mowa w art. 148 ust. 2 Ustawy Prawo zamówień, przy czym zmiana ta musi być dokonana z </w:t>
      </w:r>
      <w:r w:rsidR="00201E83" w:rsidRPr="00201E83">
        <w:rPr>
          <w:rStyle w:val="FontStyle16"/>
          <w:rFonts w:ascii="Arial" w:hAnsi="Arial" w:cs="Arial"/>
          <w:sz w:val="22"/>
          <w:szCs w:val="22"/>
        </w:rPr>
        <w:lastRenderedPageBreak/>
        <w:t>zachowaniem ciągłości zabezpieczenia i bez zmniejszenia jego wysokości. Zmiana ta nie wymaga sporządzenia aneksu do Umowy.</w:t>
      </w:r>
    </w:p>
    <w:p w14:paraId="7A186EA6" w14:textId="7732B78D" w:rsidR="00201E83" w:rsidRPr="00201E83" w:rsidRDefault="00201E83" w:rsidP="00572C06">
      <w:pPr>
        <w:pStyle w:val="Style4"/>
        <w:widowControl/>
        <w:spacing w:line="360" w:lineRule="auto"/>
        <w:ind w:left="365" w:hanging="365"/>
        <w:rPr>
          <w:rStyle w:val="FontStyle16"/>
          <w:rFonts w:ascii="Arial" w:hAnsi="Arial" w:cs="Arial"/>
          <w:sz w:val="22"/>
          <w:szCs w:val="22"/>
        </w:rPr>
      </w:pPr>
      <w:r w:rsidRPr="00201E83">
        <w:rPr>
          <w:rStyle w:val="FontStyle16"/>
          <w:rFonts w:ascii="Arial" w:hAnsi="Arial" w:cs="Arial"/>
          <w:sz w:val="22"/>
          <w:szCs w:val="22"/>
        </w:rPr>
        <w:t xml:space="preserve">6.  Zamawiający będzie upoważniony do zatrzymania części lub całości kwoty </w:t>
      </w:r>
      <w:r w:rsidR="00572C06">
        <w:rPr>
          <w:rStyle w:val="FontStyle16"/>
          <w:rFonts w:ascii="Arial" w:hAnsi="Arial" w:cs="Arial"/>
          <w:sz w:val="22"/>
          <w:szCs w:val="22"/>
        </w:rPr>
        <w:t>z</w:t>
      </w:r>
      <w:r w:rsidRPr="00201E83">
        <w:rPr>
          <w:rStyle w:val="FontStyle16"/>
          <w:rFonts w:ascii="Arial" w:hAnsi="Arial" w:cs="Arial"/>
          <w:sz w:val="22"/>
          <w:szCs w:val="22"/>
        </w:rPr>
        <w:t>abezpieczenia, w każdym przypadku, gdy:</w:t>
      </w:r>
    </w:p>
    <w:p w14:paraId="1659C6ED" w14:textId="77777777" w:rsidR="00201E83" w:rsidRPr="00201E83" w:rsidRDefault="00201E83" w:rsidP="00201E83">
      <w:pPr>
        <w:pStyle w:val="Style4"/>
        <w:widowControl/>
        <w:numPr>
          <w:ilvl w:val="0"/>
          <w:numId w:val="43"/>
        </w:numPr>
        <w:spacing w:line="360" w:lineRule="auto"/>
        <w:jc w:val="left"/>
        <w:rPr>
          <w:rStyle w:val="FontStyle16"/>
          <w:rFonts w:ascii="Arial" w:hAnsi="Arial" w:cs="Arial"/>
          <w:sz w:val="22"/>
          <w:szCs w:val="22"/>
        </w:rPr>
      </w:pPr>
      <w:r w:rsidRPr="00201E83">
        <w:rPr>
          <w:rStyle w:val="FontStyle16"/>
          <w:rFonts w:ascii="Arial" w:hAnsi="Arial" w:cs="Arial"/>
          <w:sz w:val="22"/>
          <w:szCs w:val="22"/>
        </w:rPr>
        <w:t>umowa zostanie rozwiązana z przyczyn obciążających Wykonawcę;</w:t>
      </w:r>
    </w:p>
    <w:p w14:paraId="0D3125E0" w14:textId="77777777" w:rsidR="00201E83" w:rsidRPr="00201E83" w:rsidRDefault="00201E83" w:rsidP="00201E83">
      <w:pPr>
        <w:pStyle w:val="Style1"/>
        <w:widowControl/>
        <w:numPr>
          <w:ilvl w:val="0"/>
          <w:numId w:val="43"/>
        </w:numPr>
        <w:tabs>
          <w:tab w:val="left" w:pos="709"/>
        </w:tabs>
        <w:spacing w:line="360" w:lineRule="auto"/>
        <w:jc w:val="left"/>
        <w:rPr>
          <w:rStyle w:val="FontStyle16"/>
          <w:rFonts w:ascii="Arial" w:hAnsi="Arial" w:cs="Arial"/>
          <w:sz w:val="22"/>
          <w:szCs w:val="22"/>
        </w:rPr>
      </w:pPr>
      <w:r w:rsidRPr="00201E83">
        <w:rPr>
          <w:rStyle w:val="FontStyle16"/>
          <w:rFonts w:ascii="Arial" w:hAnsi="Arial" w:cs="Arial"/>
          <w:sz w:val="22"/>
          <w:szCs w:val="22"/>
        </w:rPr>
        <w:t>Wykonawca zerwie Umowę lub zaniecha jej wykonywania;</w:t>
      </w:r>
    </w:p>
    <w:p w14:paraId="3186C98F" w14:textId="77777777" w:rsidR="00201E83" w:rsidRPr="00201E83" w:rsidRDefault="00201E83" w:rsidP="00201E83">
      <w:pPr>
        <w:pStyle w:val="Style1"/>
        <w:widowControl/>
        <w:numPr>
          <w:ilvl w:val="0"/>
          <w:numId w:val="43"/>
        </w:numPr>
        <w:tabs>
          <w:tab w:val="left" w:pos="709"/>
        </w:tabs>
        <w:spacing w:line="360" w:lineRule="auto"/>
        <w:jc w:val="left"/>
        <w:rPr>
          <w:rStyle w:val="FontStyle16"/>
          <w:rFonts w:ascii="Arial" w:hAnsi="Arial" w:cs="Arial"/>
          <w:sz w:val="22"/>
          <w:szCs w:val="22"/>
        </w:rPr>
      </w:pPr>
      <w:r w:rsidRPr="00201E83">
        <w:rPr>
          <w:rStyle w:val="FontStyle16"/>
          <w:rFonts w:ascii="Arial" w:hAnsi="Arial" w:cs="Arial"/>
          <w:sz w:val="22"/>
          <w:szCs w:val="22"/>
        </w:rPr>
        <w:t>Wykonawca zobowiązany będzie do zapłaty kar umownych i/lub odszkodowań i/lub pokrycia kosztów wynikających z postanowień niniejszej Umowy.</w:t>
      </w:r>
    </w:p>
    <w:p w14:paraId="177D94E4" w14:textId="77777777" w:rsidR="00201E83" w:rsidRDefault="00201E83" w:rsidP="00DE1546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rFonts w:ascii="Arial" w:hAnsi="Arial" w:cs="Arial"/>
          <w:spacing w:val="-10"/>
          <w:sz w:val="22"/>
          <w:szCs w:val="22"/>
        </w:rPr>
      </w:pPr>
    </w:p>
    <w:p w14:paraId="529ED9A1" w14:textId="24503D3E" w:rsidR="00DE1546" w:rsidRPr="007A070A" w:rsidRDefault="00DE1546" w:rsidP="00DE1546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rFonts w:ascii="Arial" w:hAnsi="Arial" w:cs="Arial"/>
          <w:spacing w:val="-10"/>
          <w:sz w:val="22"/>
          <w:szCs w:val="22"/>
        </w:rPr>
      </w:pPr>
      <w:r w:rsidRPr="007A070A">
        <w:rPr>
          <w:rFonts w:ascii="Arial" w:hAnsi="Arial" w:cs="Arial"/>
          <w:spacing w:val="-10"/>
          <w:sz w:val="22"/>
          <w:szCs w:val="22"/>
        </w:rPr>
        <w:t xml:space="preserve">§ </w:t>
      </w:r>
      <w:r w:rsidR="00201E83">
        <w:rPr>
          <w:rFonts w:ascii="Arial" w:hAnsi="Arial" w:cs="Arial"/>
          <w:spacing w:val="-10"/>
          <w:sz w:val="22"/>
          <w:szCs w:val="22"/>
        </w:rPr>
        <w:t>12</w:t>
      </w:r>
    </w:p>
    <w:p w14:paraId="330FE834" w14:textId="704CAD86" w:rsidR="00DE1546" w:rsidRPr="007A070A" w:rsidRDefault="00DE1546" w:rsidP="00DE1546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rFonts w:ascii="Arial" w:hAnsi="Arial" w:cs="Arial"/>
          <w:spacing w:val="-10"/>
          <w:sz w:val="22"/>
          <w:szCs w:val="22"/>
          <w:lang w:val="pl-PL"/>
        </w:rPr>
      </w:pPr>
      <w:r>
        <w:rPr>
          <w:rFonts w:ascii="Arial" w:hAnsi="Arial" w:cs="Arial"/>
          <w:spacing w:val="-10"/>
          <w:sz w:val="22"/>
          <w:szCs w:val="22"/>
        </w:rPr>
        <w:t>Podwykonawstwo</w:t>
      </w:r>
    </w:p>
    <w:p w14:paraId="0A59FCDC" w14:textId="77777777" w:rsidR="00DE1546" w:rsidRPr="00CA3545" w:rsidRDefault="00DE1546" w:rsidP="00CA3545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 toku realizacji Umowy Wykonawca może powierzyć wykonanie części Zamówienia podwykonawcom.</w:t>
      </w:r>
    </w:p>
    <w:p w14:paraId="39462B2F" w14:textId="77777777" w:rsidR="00DE1546" w:rsidRPr="00CA3545" w:rsidRDefault="00DE1546" w:rsidP="00CA3545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Wykonawca ponosi pełną odpowiedzialność za wykonywanie lub niewykonanie zobowiązań przez podwykonawcę, jak za własne działania lub zaniechania.</w:t>
      </w:r>
    </w:p>
    <w:p w14:paraId="53F38ACE" w14:textId="1062E8E5" w:rsidR="00DE1546" w:rsidRPr="00CA3545" w:rsidRDefault="00DE1546" w:rsidP="00CA3545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Wykonawca zobowiązuje się pełnić funkcje koordynacyjne w stosunku do zamówień realizowanych przez podwykonawców.</w:t>
      </w:r>
    </w:p>
    <w:p w14:paraId="4120EDC8" w14:textId="35AE7C15" w:rsidR="00DE1546" w:rsidRPr="00CA3545" w:rsidRDefault="00DE1546" w:rsidP="00CA3545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W przypadku powierzenia przez Wykonawcę realizacji zamówienia podwykonawcy, Wykonawca jest zobowiązany do dokonania we własnym zakresie zapłaty wynagrodzenia należnego podwykonawcy, z zachowaniem terminów płatności określonych w umowie </w:t>
      </w:r>
      <w:r w:rsidR="00E8740C" w:rsidRPr="00CA3545">
        <w:rPr>
          <w:rFonts w:ascii="Arial" w:hAnsi="Arial" w:cs="Arial"/>
          <w:sz w:val="22"/>
          <w:szCs w:val="22"/>
        </w:rPr>
        <w:t>z</w:t>
      </w:r>
      <w:r w:rsidR="00E8740C">
        <w:rPr>
          <w:rFonts w:ascii="Arial" w:hAnsi="Arial" w:cs="Arial"/>
          <w:sz w:val="22"/>
          <w:szCs w:val="22"/>
        </w:rPr>
        <w:t> </w:t>
      </w:r>
      <w:r w:rsidRPr="00CA3545">
        <w:rPr>
          <w:rFonts w:ascii="Arial" w:hAnsi="Arial" w:cs="Arial"/>
          <w:sz w:val="22"/>
          <w:szCs w:val="22"/>
        </w:rPr>
        <w:t>podwykonawcą.</w:t>
      </w:r>
    </w:p>
    <w:p w14:paraId="651D563E" w14:textId="7BEBD875" w:rsidR="00C65AE3" w:rsidRPr="007A070A" w:rsidRDefault="00C65AE3" w:rsidP="00C65AE3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rFonts w:ascii="Arial" w:hAnsi="Arial" w:cs="Arial"/>
          <w:spacing w:val="-10"/>
          <w:sz w:val="22"/>
          <w:szCs w:val="22"/>
        </w:rPr>
      </w:pPr>
      <w:r w:rsidRPr="007A070A">
        <w:rPr>
          <w:rFonts w:ascii="Arial" w:hAnsi="Arial" w:cs="Arial"/>
          <w:spacing w:val="-10"/>
          <w:sz w:val="22"/>
          <w:szCs w:val="22"/>
        </w:rPr>
        <w:t xml:space="preserve">§ </w:t>
      </w:r>
      <w:r w:rsidR="00201E83">
        <w:rPr>
          <w:rFonts w:ascii="Arial" w:hAnsi="Arial" w:cs="Arial"/>
          <w:spacing w:val="-10"/>
          <w:sz w:val="22"/>
          <w:szCs w:val="22"/>
        </w:rPr>
        <w:t>13</w:t>
      </w:r>
    </w:p>
    <w:p w14:paraId="31827D0A" w14:textId="77777777" w:rsidR="00C65AE3" w:rsidRPr="007A070A" w:rsidRDefault="00C65AE3" w:rsidP="00C65AE3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rFonts w:ascii="Arial" w:hAnsi="Arial" w:cs="Arial"/>
          <w:spacing w:val="-10"/>
          <w:sz w:val="22"/>
          <w:szCs w:val="22"/>
          <w:lang w:val="pl-PL"/>
        </w:rPr>
      </w:pPr>
      <w:r w:rsidRPr="007A070A">
        <w:rPr>
          <w:rFonts w:ascii="Arial" w:hAnsi="Arial" w:cs="Arial"/>
          <w:spacing w:val="-10"/>
          <w:sz w:val="22"/>
          <w:szCs w:val="22"/>
        </w:rPr>
        <w:t>Współpraca</w:t>
      </w:r>
    </w:p>
    <w:p w14:paraId="7603AD6A" w14:textId="1842A309" w:rsidR="00C65AE3" w:rsidRPr="00C65AE3" w:rsidRDefault="00C65AE3" w:rsidP="0067132C">
      <w:pPr>
        <w:numPr>
          <w:ilvl w:val="0"/>
          <w:numId w:val="14"/>
        </w:numPr>
        <w:tabs>
          <w:tab w:val="clear" w:pos="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Do bezpośredniej współpracy w ramach wykonywania niniejszej Umowy, w tym do podpisywania protokołów: odbi</w:t>
      </w:r>
      <w:r w:rsidR="001E74F2">
        <w:rPr>
          <w:rFonts w:ascii="Arial" w:hAnsi="Arial" w:cs="Arial"/>
          <w:sz w:val="22"/>
          <w:szCs w:val="22"/>
        </w:rPr>
        <w:t>oru, uwag,</w:t>
      </w:r>
      <w:r w:rsidRPr="00C65AE3">
        <w:rPr>
          <w:rFonts w:ascii="Arial" w:hAnsi="Arial" w:cs="Arial"/>
          <w:sz w:val="22"/>
          <w:szCs w:val="22"/>
        </w:rPr>
        <w:t xml:space="preserve"> Zamawiający upoważnia następujące osoby:</w:t>
      </w:r>
    </w:p>
    <w:p w14:paraId="0620B1F9" w14:textId="670B9A53" w:rsidR="00C65AE3" w:rsidRPr="00C65AE3" w:rsidRDefault="00C65AE3" w:rsidP="0067132C">
      <w:pPr>
        <w:numPr>
          <w:ilvl w:val="0"/>
          <w:numId w:val="16"/>
        </w:numPr>
        <w:tabs>
          <w:tab w:val="left" w:pos="-480"/>
        </w:tabs>
        <w:suppressAutoHyphens/>
        <w:spacing w:line="360" w:lineRule="auto"/>
        <w:ind w:left="600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………</w:t>
      </w:r>
      <w:r w:rsidR="001F2F18">
        <w:rPr>
          <w:rFonts w:ascii="Arial" w:hAnsi="Arial" w:cs="Arial"/>
          <w:sz w:val="22"/>
          <w:szCs w:val="22"/>
        </w:rPr>
        <w:t>…………………………….</w:t>
      </w:r>
      <w:r w:rsidRPr="00C65AE3">
        <w:rPr>
          <w:rFonts w:ascii="Arial" w:hAnsi="Arial" w:cs="Arial"/>
          <w:sz w:val="22"/>
          <w:szCs w:val="22"/>
        </w:rPr>
        <w:t>…… – ....</w:t>
      </w:r>
      <w:r w:rsidR="00622961">
        <w:rPr>
          <w:rFonts w:ascii="Arial" w:hAnsi="Arial" w:cs="Arial"/>
          <w:sz w:val="22"/>
          <w:szCs w:val="22"/>
        </w:rPr>
        <w:t>..................</w:t>
      </w:r>
      <w:r w:rsidRPr="00C65AE3">
        <w:rPr>
          <w:rFonts w:ascii="Arial" w:hAnsi="Arial" w:cs="Arial"/>
          <w:sz w:val="22"/>
          <w:szCs w:val="22"/>
        </w:rPr>
        <w:t>............. tel. ………….;</w:t>
      </w:r>
    </w:p>
    <w:p w14:paraId="2F5857AD" w14:textId="0F7CA580" w:rsidR="00C65AE3" w:rsidRPr="00C65AE3" w:rsidRDefault="00C65AE3" w:rsidP="0067132C">
      <w:pPr>
        <w:numPr>
          <w:ilvl w:val="0"/>
          <w:numId w:val="16"/>
        </w:numPr>
        <w:tabs>
          <w:tab w:val="left" w:pos="-480"/>
        </w:tabs>
        <w:suppressAutoHyphens/>
        <w:spacing w:line="360" w:lineRule="auto"/>
        <w:ind w:left="600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………</w:t>
      </w:r>
      <w:r w:rsidR="001F2F18">
        <w:rPr>
          <w:rFonts w:ascii="Arial" w:hAnsi="Arial" w:cs="Arial"/>
          <w:sz w:val="22"/>
          <w:szCs w:val="22"/>
        </w:rPr>
        <w:t>………………………………….</w:t>
      </w:r>
      <w:r w:rsidRPr="00C65AE3">
        <w:rPr>
          <w:rFonts w:ascii="Arial" w:hAnsi="Arial" w:cs="Arial"/>
          <w:sz w:val="22"/>
          <w:szCs w:val="22"/>
        </w:rPr>
        <w:t xml:space="preserve"> – .........</w:t>
      </w:r>
      <w:r w:rsidR="00622961">
        <w:rPr>
          <w:rFonts w:ascii="Arial" w:hAnsi="Arial" w:cs="Arial"/>
          <w:sz w:val="22"/>
          <w:szCs w:val="22"/>
        </w:rPr>
        <w:t>..................</w:t>
      </w:r>
      <w:r w:rsidR="005B3EF7">
        <w:rPr>
          <w:rFonts w:ascii="Arial" w:hAnsi="Arial" w:cs="Arial"/>
          <w:sz w:val="22"/>
          <w:szCs w:val="22"/>
        </w:rPr>
        <w:t>........ tel. …………. .</w:t>
      </w:r>
    </w:p>
    <w:p w14:paraId="6B2866DB" w14:textId="77777777" w:rsidR="00C65AE3" w:rsidRPr="00C65AE3" w:rsidRDefault="00C65AE3" w:rsidP="0067132C">
      <w:pPr>
        <w:numPr>
          <w:ilvl w:val="0"/>
          <w:numId w:val="14"/>
        </w:numPr>
        <w:tabs>
          <w:tab w:val="clear" w:pos="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Do bezpośredniej współpracy w ramach wykonywania niniejszej Umowy, w tym do podpisywania protokołów: odbioru, uwag, Wykonawca upoważnia następujące osoby:</w:t>
      </w:r>
    </w:p>
    <w:p w14:paraId="07FEC5B1" w14:textId="525A2842" w:rsidR="00C65AE3" w:rsidRDefault="00C65AE3" w:rsidP="0067132C">
      <w:pPr>
        <w:numPr>
          <w:ilvl w:val="1"/>
          <w:numId w:val="15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2" w:name="OLE_LINK1"/>
      <w:bookmarkStart w:id="3" w:name="OLE_LINK2"/>
      <w:r w:rsidRPr="00C65AE3">
        <w:rPr>
          <w:rFonts w:ascii="Arial" w:hAnsi="Arial" w:cs="Arial"/>
          <w:sz w:val="22"/>
          <w:szCs w:val="22"/>
        </w:rPr>
        <w:t>……</w:t>
      </w:r>
      <w:r w:rsidR="00622961">
        <w:rPr>
          <w:rFonts w:ascii="Arial" w:hAnsi="Arial" w:cs="Arial"/>
          <w:sz w:val="22"/>
          <w:szCs w:val="22"/>
        </w:rPr>
        <w:t>…………………………….</w:t>
      </w:r>
      <w:r w:rsidRPr="00C65AE3">
        <w:rPr>
          <w:rFonts w:ascii="Arial" w:hAnsi="Arial" w:cs="Arial"/>
          <w:sz w:val="22"/>
          <w:szCs w:val="22"/>
        </w:rPr>
        <w:t>……… – .......</w:t>
      </w:r>
      <w:r w:rsidR="00622961">
        <w:rPr>
          <w:rFonts w:ascii="Arial" w:hAnsi="Arial" w:cs="Arial"/>
          <w:sz w:val="22"/>
          <w:szCs w:val="22"/>
        </w:rPr>
        <w:t>..................</w:t>
      </w:r>
      <w:r w:rsidRPr="00C65AE3">
        <w:rPr>
          <w:rFonts w:ascii="Arial" w:hAnsi="Arial" w:cs="Arial"/>
          <w:sz w:val="22"/>
          <w:szCs w:val="22"/>
        </w:rPr>
        <w:t>.......... tel. ………….;</w:t>
      </w:r>
    </w:p>
    <w:p w14:paraId="61A74A92" w14:textId="3BE5D48D" w:rsidR="005B3EF7" w:rsidRPr="005B3EF7" w:rsidRDefault="005B3EF7" w:rsidP="005B3EF7">
      <w:pPr>
        <w:numPr>
          <w:ilvl w:val="1"/>
          <w:numId w:val="15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…………………………….</w:t>
      </w:r>
      <w:r w:rsidRPr="00C65AE3">
        <w:rPr>
          <w:rFonts w:ascii="Arial" w:hAnsi="Arial" w:cs="Arial"/>
          <w:sz w:val="22"/>
          <w:szCs w:val="22"/>
        </w:rPr>
        <w:t>……… – .......</w:t>
      </w:r>
      <w:r>
        <w:rPr>
          <w:rFonts w:ascii="Arial" w:hAnsi="Arial" w:cs="Arial"/>
          <w:sz w:val="22"/>
          <w:szCs w:val="22"/>
        </w:rPr>
        <w:t>............................ tel. …………. .</w:t>
      </w:r>
    </w:p>
    <w:bookmarkEnd w:id="2"/>
    <w:bookmarkEnd w:id="3"/>
    <w:p w14:paraId="53F2BA97" w14:textId="77777777" w:rsidR="00C65AE3" w:rsidRPr="00C65AE3" w:rsidRDefault="00C65AE3" w:rsidP="0067132C">
      <w:pPr>
        <w:pStyle w:val="Teksttreci"/>
        <w:numPr>
          <w:ilvl w:val="0"/>
          <w:numId w:val="14"/>
        </w:numPr>
        <w:shd w:val="clear" w:color="auto" w:fill="auto"/>
        <w:tabs>
          <w:tab w:val="clear" w:pos="0"/>
          <w:tab w:val="left" w:pos="-600"/>
        </w:tabs>
        <w:spacing w:after="0" w:line="360" w:lineRule="auto"/>
        <w:ind w:right="-6"/>
        <w:jc w:val="both"/>
        <w:rPr>
          <w:rFonts w:ascii="Arial" w:hAnsi="Arial" w:cs="Arial"/>
          <w:spacing w:val="0"/>
          <w:sz w:val="22"/>
          <w:szCs w:val="22"/>
        </w:rPr>
      </w:pPr>
      <w:r w:rsidRPr="00C65AE3">
        <w:rPr>
          <w:rFonts w:ascii="Arial" w:hAnsi="Arial" w:cs="Arial"/>
          <w:spacing w:val="0"/>
          <w:sz w:val="22"/>
          <w:szCs w:val="22"/>
        </w:rPr>
        <w:t>Do kontaktów pomiędzy Zamawiającym a Wykonawcą upoważnione są osoby wyłącznie przez Strony wyznaczone.</w:t>
      </w:r>
    </w:p>
    <w:p w14:paraId="21ED21E7" w14:textId="01DAF1FF" w:rsidR="00C65AE3" w:rsidRPr="00C65AE3" w:rsidRDefault="00C65AE3" w:rsidP="0067132C">
      <w:pPr>
        <w:pStyle w:val="Teksttreci"/>
        <w:numPr>
          <w:ilvl w:val="0"/>
          <w:numId w:val="14"/>
        </w:numPr>
        <w:shd w:val="clear" w:color="auto" w:fill="auto"/>
        <w:tabs>
          <w:tab w:val="clear" w:pos="0"/>
        </w:tabs>
        <w:spacing w:after="0" w:line="360" w:lineRule="auto"/>
        <w:ind w:right="-6"/>
        <w:jc w:val="both"/>
        <w:rPr>
          <w:rFonts w:ascii="Arial" w:hAnsi="Arial" w:cs="Arial"/>
          <w:spacing w:val="0"/>
          <w:sz w:val="22"/>
          <w:szCs w:val="22"/>
        </w:rPr>
      </w:pPr>
      <w:r w:rsidRPr="00C65AE3">
        <w:rPr>
          <w:rFonts w:ascii="Arial" w:hAnsi="Arial" w:cs="Arial"/>
          <w:spacing w:val="0"/>
          <w:sz w:val="22"/>
          <w:szCs w:val="22"/>
        </w:rPr>
        <w:t>Upoważnienie takie wymaga formy pisemnej uzgodnionej przez Strony.</w:t>
      </w:r>
    </w:p>
    <w:p w14:paraId="213A55BD" w14:textId="77777777" w:rsidR="00D63267" w:rsidRPr="00D63267" w:rsidRDefault="00D63267" w:rsidP="00D63267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14:paraId="55F7FDB0" w14:textId="0F8FB774" w:rsidR="00D63267" w:rsidRPr="00D63267" w:rsidRDefault="00201E83" w:rsidP="00D6326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14</w:t>
      </w:r>
    </w:p>
    <w:p w14:paraId="25CC3476" w14:textId="77777777" w:rsidR="00D63267" w:rsidRPr="00D63267" w:rsidRDefault="00D63267" w:rsidP="00D6326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Postanowienia końcowe</w:t>
      </w:r>
    </w:p>
    <w:p w14:paraId="26055F72" w14:textId="4782783C" w:rsidR="00D63267" w:rsidRPr="00CA3545" w:rsidRDefault="00D63267" w:rsidP="00CA3545">
      <w:pPr>
        <w:pStyle w:val="Akapitzlist"/>
        <w:widowControl w:val="0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lastRenderedPageBreak/>
        <w:t>Wykonawca nie jest uprawniony, bez pisemnego upoważnienia, do zaciągania jakichkolwiek zobowiązań w imieniu Zamawiającego.</w:t>
      </w:r>
    </w:p>
    <w:p w14:paraId="1F8BDCC6" w14:textId="32F7C702" w:rsidR="00E8740C" w:rsidRDefault="00D63267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Strony, zobowiązują się do wzajemnego stosowania zasad poufności dokumentów, umowy i informacji uzyskanych w związku lub podczas wykonywania przedmiotu Umowy. Wszelkie dokumenty ujawniane będą tylko w zakresie niezbędnym, związanym </w:t>
      </w:r>
      <w:r w:rsidR="00E8740C" w:rsidRPr="00CA3545">
        <w:rPr>
          <w:rFonts w:ascii="Arial" w:hAnsi="Arial" w:cs="Arial"/>
          <w:sz w:val="22"/>
          <w:szCs w:val="22"/>
        </w:rPr>
        <w:t>z</w:t>
      </w:r>
      <w:r w:rsidR="00E8740C">
        <w:rPr>
          <w:rFonts w:ascii="Arial" w:hAnsi="Arial" w:cs="Arial"/>
          <w:sz w:val="22"/>
          <w:szCs w:val="22"/>
        </w:rPr>
        <w:t> </w:t>
      </w:r>
      <w:r w:rsidRPr="00CA3545">
        <w:rPr>
          <w:rFonts w:ascii="Arial" w:hAnsi="Arial" w:cs="Arial"/>
          <w:sz w:val="22"/>
          <w:szCs w:val="22"/>
        </w:rPr>
        <w:t>realizacją przedmiotu Umowy i po wyrażeniu pisemnej zgody przez Zamawiającego.</w:t>
      </w:r>
    </w:p>
    <w:p w14:paraId="2781180E" w14:textId="1E8495A6" w:rsidR="00432880" w:rsidRPr="00CA3545" w:rsidRDefault="00432880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bez pisemnej zgody Zamawiającego przenieść swoich wierzytelności wynikających w niniejszej Umowy na osobę trzecią (tj. dokonać przelewu wierzytelności).</w:t>
      </w:r>
    </w:p>
    <w:p w14:paraId="16B45158" w14:textId="541C0A97" w:rsidR="00D63267" w:rsidRPr="00CA3545" w:rsidRDefault="00D63267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Wykonawca zobowiązuje się powiadomić Zamawiającego o każdej zmianie danych </w:t>
      </w:r>
      <w:r w:rsidR="00E8740C" w:rsidRPr="00CA3545">
        <w:rPr>
          <w:rFonts w:ascii="Arial" w:hAnsi="Arial" w:cs="Arial"/>
          <w:sz w:val="22"/>
          <w:szCs w:val="22"/>
        </w:rPr>
        <w:t>i</w:t>
      </w:r>
      <w:r w:rsidR="00E8740C">
        <w:rPr>
          <w:rFonts w:ascii="Arial" w:hAnsi="Arial" w:cs="Arial"/>
          <w:sz w:val="22"/>
          <w:szCs w:val="22"/>
        </w:rPr>
        <w:t> </w:t>
      </w:r>
      <w:r w:rsidRPr="00CA3545">
        <w:rPr>
          <w:rFonts w:ascii="Arial" w:hAnsi="Arial" w:cs="Arial"/>
          <w:sz w:val="22"/>
          <w:szCs w:val="22"/>
        </w:rPr>
        <w:t>stanu faktycznego, mających wpływ na realizację Umowy.</w:t>
      </w:r>
    </w:p>
    <w:p w14:paraId="1EA14F3F" w14:textId="6D141B46" w:rsidR="00D63267" w:rsidRPr="00CA3545" w:rsidRDefault="00BB1222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pacing w:val="-2"/>
          <w:sz w:val="22"/>
          <w:szCs w:val="22"/>
        </w:rPr>
      </w:pPr>
      <w:r w:rsidRPr="00CA3545">
        <w:rPr>
          <w:rFonts w:ascii="Arial" w:hAnsi="Arial" w:cs="Arial"/>
          <w:spacing w:val="-2"/>
          <w:sz w:val="22"/>
          <w:szCs w:val="22"/>
        </w:rPr>
        <w:t>Załącznikami</w:t>
      </w:r>
      <w:r w:rsidR="00D63267" w:rsidRPr="00CA3545">
        <w:rPr>
          <w:rFonts w:ascii="Arial" w:hAnsi="Arial" w:cs="Arial"/>
          <w:spacing w:val="-2"/>
          <w:sz w:val="22"/>
          <w:szCs w:val="22"/>
        </w:rPr>
        <w:t xml:space="preserve"> do niniejszej Umowy</w:t>
      </w:r>
      <w:r w:rsidRPr="00CA3545">
        <w:rPr>
          <w:rFonts w:ascii="Arial" w:hAnsi="Arial" w:cs="Arial"/>
          <w:spacing w:val="-2"/>
          <w:sz w:val="22"/>
          <w:szCs w:val="22"/>
        </w:rPr>
        <w:t>,</w:t>
      </w:r>
      <w:r w:rsidR="00D63267" w:rsidRPr="00CA3545">
        <w:rPr>
          <w:rFonts w:ascii="Arial" w:hAnsi="Arial" w:cs="Arial"/>
          <w:spacing w:val="-2"/>
          <w:sz w:val="22"/>
          <w:szCs w:val="22"/>
        </w:rPr>
        <w:t xml:space="preserve"> stanowiący</w:t>
      </w:r>
      <w:r w:rsidRPr="00CA3545">
        <w:rPr>
          <w:rFonts w:ascii="Arial" w:hAnsi="Arial" w:cs="Arial"/>
          <w:spacing w:val="-2"/>
          <w:sz w:val="22"/>
          <w:szCs w:val="22"/>
        </w:rPr>
        <w:t>mi integralną część jej treści są:</w:t>
      </w:r>
    </w:p>
    <w:p w14:paraId="2D69F928" w14:textId="114CD0AB" w:rsidR="00BB1222" w:rsidRPr="00CA3545" w:rsidRDefault="00BB1222" w:rsidP="00CA3545">
      <w:pPr>
        <w:pStyle w:val="Akapitzlist"/>
        <w:numPr>
          <w:ilvl w:val="0"/>
          <w:numId w:val="37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A3545">
        <w:rPr>
          <w:rFonts w:ascii="Arial" w:hAnsi="Arial" w:cs="Arial"/>
          <w:spacing w:val="-2"/>
          <w:sz w:val="22"/>
          <w:szCs w:val="22"/>
        </w:rPr>
        <w:t>Opis Przedmiotu Zamówienia (OPZ) – Załącznik nr 1,</w:t>
      </w:r>
    </w:p>
    <w:p w14:paraId="55884221" w14:textId="2360D4D5" w:rsidR="00BB1222" w:rsidRPr="00CA3545" w:rsidRDefault="00BB1222" w:rsidP="00CA3545">
      <w:pPr>
        <w:pStyle w:val="Akapitzlist"/>
        <w:numPr>
          <w:ilvl w:val="0"/>
          <w:numId w:val="37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A3545">
        <w:rPr>
          <w:rFonts w:ascii="Arial" w:hAnsi="Arial" w:cs="Arial"/>
          <w:spacing w:val="-2"/>
          <w:sz w:val="22"/>
          <w:szCs w:val="22"/>
        </w:rPr>
        <w:t>Formularz Ofertowy – Załącznik nr 2,</w:t>
      </w:r>
    </w:p>
    <w:p w14:paraId="675DDA95" w14:textId="0E04A7D2" w:rsidR="00BB1222" w:rsidRPr="00CA3545" w:rsidRDefault="00BB1222" w:rsidP="00CA3545">
      <w:pPr>
        <w:pStyle w:val="Akapitzlist"/>
        <w:numPr>
          <w:ilvl w:val="0"/>
          <w:numId w:val="37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A3545">
        <w:rPr>
          <w:rFonts w:ascii="Arial" w:hAnsi="Arial" w:cs="Arial"/>
          <w:spacing w:val="-2"/>
          <w:sz w:val="22"/>
          <w:szCs w:val="22"/>
        </w:rPr>
        <w:t>Wzór protokołu zdawczo-odbiorczego – Załącznik nr 3.</w:t>
      </w:r>
    </w:p>
    <w:p w14:paraId="169763DE" w14:textId="161EE59F" w:rsidR="00D63267" w:rsidRPr="00CA3545" w:rsidRDefault="00D63267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Wszelkie zmiany i uzupełnienia niniejszej Umowy mogą być dokonane za zgodą Stron, </w:t>
      </w:r>
      <w:r w:rsidR="00E8740C" w:rsidRPr="00CA3545">
        <w:rPr>
          <w:rFonts w:ascii="Arial" w:hAnsi="Arial" w:cs="Arial"/>
          <w:sz w:val="22"/>
          <w:szCs w:val="22"/>
        </w:rPr>
        <w:t>w</w:t>
      </w:r>
      <w:r w:rsidR="00E8740C">
        <w:rPr>
          <w:rFonts w:ascii="Arial" w:hAnsi="Arial" w:cs="Arial"/>
          <w:sz w:val="22"/>
          <w:szCs w:val="22"/>
        </w:rPr>
        <w:t> </w:t>
      </w:r>
      <w:r w:rsidRPr="00CA3545">
        <w:rPr>
          <w:rFonts w:ascii="Arial" w:hAnsi="Arial" w:cs="Arial"/>
          <w:sz w:val="22"/>
          <w:szCs w:val="22"/>
        </w:rPr>
        <w:t>formie pisemnej pod rygorem nieważności.</w:t>
      </w:r>
    </w:p>
    <w:p w14:paraId="48DEF80A" w14:textId="6FDC7E1C" w:rsidR="00D63267" w:rsidRPr="00CA3545" w:rsidRDefault="00D63267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 sprawach nieuregulowanych niniejszą Umową mają zastosowanie przepisy Kodeksu Cywilnego</w:t>
      </w:r>
      <w:r w:rsidR="00396624" w:rsidRPr="00CA3545">
        <w:rPr>
          <w:rFonts w:ascii="Arial" w:hAnsi="Arial" w:cs="Arial"/>
          <w:sz w:val="22"/>
          <w:szCs w:val="22"/>
        </w:rPr>
        <w:t>, ustawy</w:t>
      </w:r>
      <w:r w:rsidR="00B66A3A" w:rsidRPr="00CA3545">
        <w:rPr>
          <w:rFonts w:ascii="Arial" w:hAnsi="Arial" w:cs="Arial"/>
          <w:sz w:val="22"/>
          <w:szCs w:val="22"/>
        </w:rPr>
        <w:t xml:space="preserve"> Prawo Zamówień </w:t>
      </w:r>
      <w:r w:rsidR="00396624" w:rsidRPr="00CA3545">
        <w:rPr>
          <w:rFonts w:ascii="Arial" w:hAnsi="Arial" w:cs="Arial"/>
          <w:sz w:val="22"/>
          <w:szCs w:val="22"/>
        </w:rPr>
        <w:t>Publicznych oraz</w:t>
      </w:r>
      <w:r w:rsidR="00B66A3A" w:rsidRPr="00CA3545">
        <w:rPr>
          <w:rFonts w:ascii="Arial" w:hAnsi="Arial" w:cs="Arial"/>
          <w:sz w:val="22"/>
          <w:szCs w:val="22"/>
        </w:rPr>
        <w:t xml:space="preserve"> ustawy o prawie autorskim </w:t>
      </w:r>
      <w:r w:rsidR="00E8740C" w:rsidRPr="00CA3545">
        <w:rPr>
          <w:rFonts w:ascii="Arial" w:hAnsi="Arial" w:cs="Arial"/>
          <w:sz w:val="22"/>
          <w:szCs w:val="22"/>
        </w:rPr>
        <w:t>i</w:t>
      </w:r>
      <w:r w:rsidR="00E8740C">
        <w:rPr>
          <w:rFonts w:ascii="Arial" w:hAnsi="Arial" w:cs="Arial"/>
          <w:sz w:val="22"/>
          <w:szCs w:val="22"/>
        </w:rPr>
        <w:t> </w:t>
      </w:r>
      <w:r w:rsidR="00B66A3A" w:rsidRPr="00CA3545">
        <w:rPr>
          <w:rFonts w:ascii="Arial" w:hAnsi="Arial" w:cs="Arial"/>
          <w:sz w:val="22"/>
          <w:szCs w:val="22"/>
        </w:rPr>
        <w:t>prawach pokrewnych.</w:t>
      </w:r>
    </w:p>
    <w:p w14:paraId="2CDE80E9" w14:textId="192E17C4" w:rsidR="00D63267" w:rsidRPr="00CA3545" w:rsidRDefault="00D63267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Strony będą dążyły do polubownego rozstrzygania wszelkich sporów powstałych </w:t>
      </w:r>
      <w:r w:rsidR="00E8740C" w:rsidRPr="00CA3545">
        <w:rPr>
          <w:rFonts w:ascii="Arial" w:hAnsi="Arial" w:cs="Arial"/>
          <w:sz w:val="22"/>
          <w:szCs w:val="22"/>
        </w:rPr>
        <w:t>w</w:t>
      </w:r>
      <w:r w:rsidR="00E8740C">
        <w:rPr>
          <w:rFonts w:ascii="Arial" w:hAnsi="Arial" w:cs="Arial"/>
          <w:sz w:val="22"/>
          <w:szCs w:val="22"/>
        </w:rPr>
        <w:t> </w:t>
      </w:r>
      <w:r w:rsidRPr="00CA3545">
        <w:rPr>
          <w:rFonts w:ascii="Arial" w:hAnsi="Arial" w:cs="Arial"/>
          <w:sz w:val="22"/>
          <w:szCs w:val="22"/>
        </w:rPr>
        <w:t>związku z realizacją niniejszej Umowy, jednak gdy nie osiągną porozumienia, zaistniały spór będzie poddany rozstrzygnięciu przez Sąd właściwy miejscowo dla siedziby Zamawiającego.</w:t>
      </w:r>
    </w:p>
    <w:p w14:paraId="6F0425FC" w14:textId="1852727A" w:rsidR="00D63267" w:rsidRPr="00CA3545" w:rsidRDefault="00D63267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Umowa została sporządzona w dwóch jednobrzmiących egzemplarzach, jeden dla Zamawiającego i jeden dla Wykonawcy.</w:t>
      </w:r>
    </w:p>
    <w:p w14:paraId="0D322F5C" w14:textId="77777777" w:rsidR="00D63267" w:rsidRPr="00D63267" w:rsidRDefault="00D63267" w:rsidP="00D63267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594F84CF" w14:textId="77777777" w:rsidR="00D63267" w:rsidRPr="00D63267" w:rsidRDefault="00D63267" w:rsidP="00D63267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462A5D17" w14:textId="77777777" w:rsidR="00DE1546" w:rsidRDefault="00DE1546" w:rsidP="00CA3545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5AA6CF5E" w14:textId="77777777" w:rsidR="00077BC6" w:rsidRPr="00D63267" w:rsidRDefault="00D63267" w:rsidP="009046DA">
      <w:pPr>
        <w:tabs>
          <w:tab w:val="left" w:pos="567"/>
          <w:tab w:val="left" w:pos="1843"/>
        </w:tabs>
        <w:spacing w:line="360" w:lineRule="auto"/>
        <w:jc w:val="center"/>
        <w:rPr>
          <w:rStyle w:val="FontStyle61"/>
          <w:color w:val="auto"/>
          <w:spacing w:val="-2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Wykonawca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="009046DA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  <w:t>Zamawiający</w:t>
      </w:r>
    </w:p>
    <w:sectPr w:rsidR="00077BC6" w:rsidRPr="00D63267" w:rsidSect="00A36C5E">
      <w:headerReference w:type="default" r:id="rId8"/>
      <w:footerReference w:type="default" r:id="rId9"/>
      <w:headerReference w:type="first" r:id="rId10"/>
      <w:pgSz w:w="11907" w:h="16840"/>
      <w:pgMar w:top="1417" w:right="1417" w:bottom="1417" w:left="1417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7D7A1" w14:textId="77777777" w:rsidR="002522CC" w:rsidRDefault="002522CC" w:rsidP="007D2F98">
      <w:r>
        <w:separator/>
      </w:r>
    </w:p>
  </w:endnote>
  <w:endnote w:type="continuationSeparator" w:id="0">
    <w:p w14:paraId="14232629" w14:textId="77777777" w:rsidR="002522CC" w:rsidRDefault="002522CC" w:rsidP="007D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54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79748D" w14:textId="3705F8E0" w:rsidR="00493479" w:rsidRDefault="0049347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932D5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932D5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4762C8" w14:textId="39D0988F" w:rsidR="005E31B1" w:rsidRDefault="005E31B1" w:rsidP="00CA3545">
    <w:pPr>
      <w:pStyle w:val="procka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5BF8E" w14:textId="77777777" w:rsidR="002522CC" w:rsidRDefault="002522CC" w:rsidP="007D2F98">
      <w:r>
        <w:separator/>
      </w:r>
    </w:p>
  </w:footnote>
  <w:footnote w:type="continuationSeparator" w:id="0">
    <w:p w14:paraId="5546056E" w14:textId="77777777" w:rsidR="002522CC" w:rsidRDefault="002522CC" w:rsidP="007D2F98">
      <w:r>
        <w:continuationSeparator/>
      </w:r>
    </w:p>
  </w:footnote>
  <w:footnote w:id="1">
    <w:p w14:paraId="0CA0D20F" w14:textId="5AF2D4E4" w:rsidR="000A252A" w:rsidRDefault="000A252A" w:rsidP="000A252A">
      <w:pPr>
        <w:pStyle w:val="Tekstprzypisudolnego"/>
      </w:pPr>
      <w:r>
        <w:rPr>
          <w:rStyle w:val="Odwoanieprzypisudolnego"/>
        </w:rPr>
        <w:footnoteRef/>
      </w:r>
      <w:r>
        <w:t xml:space="preserve"> Zapis dla Części </w:t>
      </w:r>
      <w:r w:rsidR="005B3EF7">
        <w:t>1</w:t>
      </w:r>
      <w:r w:rsidR="00A716F1">
        <w:t>,2,3 i 6</w:t>
      </w:r>
    </w:p>
  </w:footnote>
  <w:footnote w:id="2">
    <w:p w14:paraId="3328733E" w14:textId="0984E85B" w:rsidR="00201E83" w:rsidRDefault="00201E83">
      <w:pPr>
        <w:pStyle w:val="Tekstprzypisudolnego"/>
      </w:pPr>
      <w:r>
        <w:rPr>
          <w:rStyle w:val="Odwoanieprzypisudolnego"/>
        </w:rPr>
        <w:footnoteRef/>
      </w:r>
      <w:r>
        <w:t xml:space="preserve"> Zapis dla Części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F5CBF" w14:textId="2B95276E" w:rsidR="00356CB9" w:rsidRDefault="00D03A95">
    <w:pPr>
      <w:pStyle w:val="Nagwek"/>
    </w:pPr>
    <w:r>
      <w:tab/>
    </w:r>
    <w:r w:rsidR="00187551">
      <w:tab/>
    </w:r>
    <w:r w:rsidR="00356CB9">
      <w:t>Projekt Umowy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4252"/>
      <w:gridCol w:w="2127"/>
      <w:gridCol w:w="1134"/>
    </w:tblGrid>
    <w:tr w:rsidR="005E31B1" w14:paraId="12872169" w14:textId="77777777" w:rsidTr="005E31B1">
      <w:tc>
        <w:tcPr>
          <w:tcW w:w="9606" w:type="dxa"/>
          <w:gridSpan w:val="4"/>
        </w:tcPr>
        <w:p w14:paraId="1FFB9B72" w14:textId="77777777" w:rsidR="005E31B1" w:rsidRPr="005A029A" w:rsidRDefault="005E31B1" w:rsidP="005E31B1">
          <w:pPr>
            <w:jc w:val="both"/>
            <w:rPr>
              <w:rFonts w:ascii="Arial" w:hAnsi="Arial" w:cs="Arial"/>
              <w:color w:val="FF0000"/>
              <w:sz w:val="20"/>
              <w:szCs w:val="20"/>
            </w:rPr>
          </w:pPr>
          <w:r w:rsidRPr="005A029A">
            <w:rPr>
              <w:rFonts w:ascii="Arial" w:hAnsi="Arial" w:cs="Arial"/>
              <w:sz w:val="20"/>
              <w:szCs w:val="20"/>
            </w:rPr>
            <w:t>REGULAMIN</w:t>
          </w:r>
        </w:p>
      </w:tc>
    </w:tr>
    <w:tr w:rsidR="005E31B1" w14:paraId="45ABB433" w14:textId="77777777" w:rsidTr="005E31B1">
      <w:trPr>
        <w:trHeight w:val="227"/>
      </w:trPr>
      <w:tc>
        <w:tcPr>
          <w:tcW w:w="2093" w:type="dxa"/>
          <w:vMerge w:val="restart"/>
          <w:vAlign w:val="center"/>
        </w:tcPr>
        <w:p w14:paraId="65196713" w14:textId="77777777" w:rsidR="005E31B1" w:rsidRPr="005A029A" w:rsidRDefault="005E31B1" w:rsidP="005E31B1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5A029A">
            <w:rPr>
              <w:rFonts w:ascii="Arial" w:hAnsi="Arial" w:cs="Arial"/>
              <w:b/>
              <w:noProof/>
              <w:color w:val="548DD4"/>
              <w:sz w:val="20"/>
              <w:szCs w:val="20"/>
            </w:rPr>
            <w:t>Zarząd Transportu Miejskiego w Poznaniu</w:t>
          </w:r>
        </w:p>
      </w:tc>
      <w:tc>
        <w:tcPr>
          <w:tcW w:w="4252" w:type="dxa"/>
          <w:vMerge w:val="restart"/>
          <w:vAlign w:val="center"/>
        </w:tcPr>
        <w:p w14:paraId="1A942B02" w14:textId="77777777" w:rsidR="005E31B1" w:rsidRPr="005A029A" w:rsidRDefault="005E31B1" w:rsidP="005E31B1">
          <w:pPr>
            <w:jc w:val="center"/>
            <w:rPr>
              <w:rFonts w:ascii="Arial" w:hAnsi="Arial" w:cs="Arial"/>
            </w:rPr>
          </w:pPr>
          <w:r w:rsidRPr="005A029A">
            <w:rPr>
              <w:rFonts w:ascii="Arial" w:hAnsi="Arial" w:cs="Arial"/>
              <w:sz w:val="22"/>
              <w:szCs w:val="22"/>
            </w:rPr>
            <w:t>Gospodarowania środkami Zakładowego Funduszu Świadczeń Socjalnych</w:t>
          </w:r>
        </w:p>
      </w:tc>
      <w:tc>
        <w:tcPr>
          <w:tcW w:w="2127" w:type="dxa"/>
          <w:vAlign w:val="center"/>
        </w:tcPr>
        <w:p w14:paraId="41429CCE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Nr dokumentu/wydania</w:t>
          </w:r>
        </w:p>
      </w:tc>
      <w:tc>
        <w:tcPr>
          <w:tcW w:w="1134" w:type="dxa"/>
          <w:vAlign w:val="center"/>
        </w:tcPr>
        <w:p w14:paraId="338663B4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R-0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Pr="005A029A">
            <w:rPr>
              <w:rFonts w:ascii="Arial" w:hAnsi="Arial" w:cs="Arial"/>
              <w:sz w:val="16"/>
              <w:szCs w:val="16"/>
            </w:rPr>
            <w:t>/0</w:t>
          </w:r>
          <w:r>
            <w:rPr>
              <w:rFonts w:ascii="Arial" w:hAnsi="Arial" w:cs="Arial"/>
              <w:sz w:val="16"/>
              <w:szCs w:val="16"/>
            </w:rPr>
            <w:t>2-Z02</w:t>
          </w:r>
        </w:p>
      </w:tc>
    </w:tr>
    <w:tr w:rsidR="005E31B1" w14:paraId="4F92AB22" w14:textId="77777777" w:rsidTr="005E31B1">
      <w:trPr>
        <w:trHeight w:val="227"/>
      </w:trPr>
      <w:tc>
        <w:tcPr>
          <w:tcW w:w="2093" w:type="dxa"/>
          <w:vMerge/>
        </w:tcPr>
        <w:p w14:paraId="672CF120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422B4858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11832B24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Data wydania</w:t>
          </w:r>
        </w:p>
      </w:tc>
      <w:tc>
        <w:tcPr>
          <w:tcW w:w="1134" w:type="dxa"/>
          <w:vAlign w:val="center"/>
        </w:tcPr>
        <w:p w14:paraId="701ACF61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E31B1" w14:paraId="3C21E61A" w14:textId="77777777" w:rsidTr="005E31B1">
      <w:trPr>
        <w:trHeight w:val="227"/>
      </w:trPr>
      <w:tc>
        <w:tcPr>
          <w:tcW w:w="2093" w:type="dxa"/>
          <w:vMerge/>
        </w:tcPr>
        <w:p w14:paraId="48BC0A99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70EF61DA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2A89D2F8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Data Obowiązywania</w:t>
          </w:r>
        </w:p>
      </w:tc>
      <w:tc>
        <w:tcPr>
          <w:tcW w:w="1134" w:type="dxa"/>
          <w:vAlign w:val="center"/>
        </w:tcPr>
        <w:p w14:paraId="046F47CB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E31B1" w14:paraId="6B161BB3" w14:textId="77777777" w:rsidTr="005E31B1">
      <w:trPr>
        <w:trHeight w:val="227"/>
      </w:trPr>
      <w:tc>
        <w:tcPr>
          <w:tcW w:w="2093" w:type="dxa"/>
          <w:vMerge/>
        </w:tcPr>
        <w:p w14:paraId="7B85457D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42C7C8A4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05691BB7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Zastępuje</w:t>
          </w:r>
        </w:p>
      </w:tc>
      <w:tc>
        <w:tcPr>
          <w:tcW w:w="1134" w:type="dxa"/>
          <w:vAlign w:val="center"/>
        </w:tcPr>
        <w:p w14:paraId="2C58F0AE" w14:textId="77777777" w:rsidR="005E31B1" w:rsidRPr="005A029A" w:rsidRDefault="005E31B1" w:rsidP="005E31B1">
          <w:pPr>
            <w:jc w:val="both"/>
            <w:rPr>
              <w:rFonts w:ascii="Arial" w:hAnsi="Arial" w:cs="Arial"/>
              <w:color w:val="FF0000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-</w:t>
          </w:r>
        </w:p>
      </w:tc>
    </w:tr>
    <w:tr w:rsidR="005E31B1" w14:paraId="32CFB1BA" w14:textId="77777777" w:rsidTr="005E31B1">
      <w:trPr>
        <w:trHeight w:val="210"/>
      </w:trPr>
      <w:tc>
        <w:tcPr>
          <w:tcW w:w="2093" w:type="dxa"/>
          <w:vMerge/>
        </w:tcPr>
        <w:p w14:paraId="4A318FB9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6A63830C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06A75135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Nr strony</w:t>
          </w:r>
        </w:p>
      </w:tc>
      <w:tc>
        <w:tcPr>
          <w:tcW w:w="1134" w:type="dxa"/>
          <w:vAlign w:val="center"/>
        </w:tcPr>
        <w:p w14:paraId="5BE31CAB" w14:textId="77777777" w:rsidR="005E31B1" w:rsidRPr="005A029A" w:rsidRDefault="005E31B1" w:rsidP="005E31B1">
          <w:pPr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fldChar w:fldCharType="begin"/>
          </w:r>
          <w:r w:rsidRPr="005A029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A029A">
            <w:rPr>
              <w:rFonts w:ascii="Arial" w:hAnsi="Arial" w:cs="Arial"/>
              <w:sz w:val="16"/>
              <w:szCs w:val="16"/>
            </w:rPr>
            <w:fldChar w:fldCharType="separate"/>
          </w:r>
          <w:r w:rsidR="00025DC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A029A">
            <w:rPr>
              <w:rFonts w:ascii="Arial" w:hAnsi="Arial" w:cs="Arial"/>
              <w:sz w:val="16"/>
              <w:szCs w:val="16"/>
            </w:rPr>
            <w:fldChar w:fldCharType="end"/>
          </w:r>
          <w:r w:rsidRPr="005A029A">
            <w:rPr>
              <w:rFonts w:ascii="Arial" w:hAnsi="Arial" w:cs="Arial"/>
              <w:sz w:val="16"/>
              <w:szCs w:val="16"/>
            </w:rPr>
            <w:t xml:space="preserve"> z </w:t>
          </w:r>
          <w:r w:rsidRPr="005A029A">
            <w:rPr>
              <w:rFonts w:ascii="Arial" w:hAnsi="Arial" w:cs="Arial"/>
              <w:sz w:val="16"/>
              <w:szCs w:val="16"/>
            </w:rPr>
            <w:fldChar w:fldCharType="begin"/>
          </w:r>
          <w:r w:rsidRPr="005A029A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5A029A">
            <w:rPr>
              <w:rFonts w:ascii="Arial" w:hAnsi="Arial" w:cs="Arial"/>
              <w:sz w:val="16"/>
              <w:szCs w:val="16"/>
            </w:rPr>
            <w:fldChar w:fldCharType="separate"/>
          </w:r>
          <w:r w:rsidR="003932D5">
            <w:rPr>
              <w:rFonts w:ascii="Arial" w:hAnsi="Arial" w:cs="Arial"/>
              <w:noProof/>
              <w:sz w:val="16"/>
              <w:szCs w:val="16"/>
            </w:rPr>
            <w:t>10</w:t>
          </w:r>
          <w:r w:rsidRPr="005A029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5E31B1" w14:paraId="0F644A10" w14:textId="77777777" w:rsidTr="005E31B1">
      <w:trPr>
        <w:trHeight w:val="227"/>
      </w:trPr>
      <w:tc>
        <w:tcPr>
          <w:tcW w:w="2093" w:type="dxa"/>
          <w:vMerge/>
        </w:tcPr>
        <w:p w14:paraId="64E1EBBC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4A1D69DB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6572D93D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Egzemplarz nr</w:t>
          </w:r>
        </w:p>
      </w:tc>
      <w:tc>
        <w:tcPr>
          <w:tcW w:w="1134" w:type="dxa"/>
          <w:vAlign w:val="center"/>
        </w:tcPr>
        <w:p w14:paraId="0204DB78" w14:textId="77777777" w:rsidR="005E31B1" w:rsidRPr="005A029A" w:rsidRDefault="005E31B1" w:rsidP="005E31B1">
          <w:pPr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1579F586" w14:textId="77777777" w:rsidR="005E31B1" w:rsidRDefault="005E3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EF67D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000000A"/>
    <w:multiLevelType w:val="single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/>
      </w:rPr>
    </w:lvl>
  </w:abstractNum>
  <w:abstractNum w:abstractNumId="4" w15:restartNumberingAfterBreak="0">
    <w:nsid w:val="03731464"/>
    <w:multiLevelType w:val="hybridMultilevel"/>
    <w:tmpl w:val="E50EE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741D9"/>
    <w:multiLevelType w:val="hybridMultilevel"/>
    <w:tmpl w:val="D89A2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A3949"/>
    <w:multiLevelType w:val="hybridMultilevel"/>
    <w:tmpl w:val="AE72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F593E"/>
    <w:multiLevelType w:val="singleLevel"/>
    <w:tmpl w:val="DCFC3260"/>
    <w:lvl w:ilvl="0">
      <w:start w:val="2"/>
      <w:numFmt w:val="decimal"/>
      <w:lvlText w:val="%1."/>
      <w:legacy w:legacy="1" w:legacySpace="0" w:legacyIndent="173"/>
      <w:lvlJc w:val="left"/>
      <w:rPr>
        <w:rFonts w:ascii="Arial" w:hAnsi="Arial" w:cs="Arial" w:hint="default"/>
        <w:b w:val="0"/>
        <w:sz w:val="18"/>
        <w:szCs w:val="18"/>
      </w:rPr>
    </w:lvl>
  </w:abstractNum>
  <w:abstractNum w:abstractNumId="8" w15:restartNumberingAfterBreak="0">
    <w:nsid w:val="0F6C6794"/>
    <w:multiLevelType w:val="singleLevel"/>
    <w:tmpl w:val="C1045FB0"/>
    <w:lvl w:ilvl="0">
      <w:start w:val="1"/>
      <w:numFmt w:val="decimal"/>
      <w:lvlText w:val="%1."/>
      <w:legacy w:legacy="1" w:legacySpace="0" w:legacyIndent="461"/>
      <w:lvlJc w:val="left"/>
      <w:rPr>
        <w:rFonts w:ascii="Tahoma" w:hAnsi="Tahoma" w:cs="Tahoma" w:hint="default"/>
      </w:rPr>
    </w:lvl>
  </w:abstractNum>
  <w:abstractNum w:abstractNumId="9" w15:restartNumberingAfterBreak="0">
    <w:nsid w:val="129878DE"/>
    <w:multiLevelType w:val="hybridMultilevel"/>
    <w:tmpl w:val="BD12059A"/>
    <w:lvl w:ilvl="0" w:tplc="502E8A28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14FE160E"/>
    <w:multiLevelType w:val="hybridMultilevel"/>
    <w:tmpl w:val="42E0F4FA"/>
    <w:lvl w:ilvl="0" w:tplc="B6EAD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31D95"/>
    <w:multiLevelType w:val="hybridMultilevel"/>
    <w:tmpl w:val="26A259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10211A"/>
    <w:multiLevelType w:val="hybridMultilevel"/>
    <w:tmpl w:val="ECC8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20B04"/>
    <w:multiLevelType w:val="hybridMultilevel"/>
    <w:tmpl w:val="6720D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12C6F"/>
    <w:multiLevelType w:val="hybridMultilevel"/>
    <w:tmpl w:val="E3A03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8060BA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E320B"/>
    <w:multiLevelType w:val="hybridMultilevel"/>
    <w:tmpl w:val="1FC29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C1F0A"/>
    <w:multiLevelType w:val="hybridMultilevel"/>
    <w:tmpl w:val="0A246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5477E"/>
    <w:multiLevelType w:val="singleLevel"/>
    <w:tmpl w:val="EA289FA6"/>
    <w:lvl w:ilvl="0">
      <w:start w:val="3"/>
      <w:numFmt w:val="decimal"/>
      <w:lvlText w:val="%1."/>
      <w:legacy w:legacy="1" w:legacySpace="0" w:legacyIndent="461"/>
      <w:lvlJc w:val="left"/>
      <w:rPr>
        <w:rFonts w:ascii="Tahoma" w:hAnsi="Tahoma" w:cs="Tahoma" w:hint="default"/>
      </w:rPr>
    </w:lvl>
  </w:abstractNum>
  <w:abstractNum w:abstractNumId="18" w15:restartNumberingAfterBreak="0">
    <w:nsid w:val="2F33717D"/>
    <w:multiLevelType w:val="hybridMultilevel"/>
    <w:tmpl w:val="450AEB28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A2487"/>
    <w:multiLevelType w:val="hybridMultilevel"/>
    <w:tmpl w:val="F3F2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065D6"/>
    <w:multiLevelType w:val="hybridMultilevel"/>
    <w:tmpl w:val="220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61B59"/>
    <w:multiLevelType w:val="hybridMultilevel"/>
    <w:tmpl w:val="4FB41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AAF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76595"/>
    <w:multiLevelType w:val="hybridMultilevel"/>
    <w:tmpl w:val="C0A2BCB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512655"/>
    <w:multiLevelType w:val="hybridMultilevel"/>
    <w:tmpl w:val="934A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E0C86"/>
    <w:multiLevelType w:val="hybridMultilevel"/>
    <w:tmpl w:val="CB7A8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57A40"/>
    <w:multiLevelType w:val="hybridMultilevel"/>
    <w:tmpl w:val="8A58D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357E4"/>
    <w:multiLevelType w:val="multilevel"/>
    <w:tmpl w:val="5EF67D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529A2F29"/>
    <w:multiLevelType w:val="hybridMultilevel"/>
    <w:tmpl w:val="8E82B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0C8B054">
      <w:start w:val="1"/>
      <w:numFmt w:val="decimal"/>
      <w:lvlText w:val="%4."/>
      <w:lvlJc w:val="left"/>
      <w:pPr>
        <w:ind w:left="2940" w:hanging="42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7257A"/>
    <w:multiLevelType w:val="hybridMultilevel"/>
    <w:tmpl w:val="D6E2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06C69"/>
    <w:multiLevelType w:val="hybridMultilevel"/>
    <w:tmpl w:val="8804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12A0A"/>
    <w:multiLevelType w:val="hybridMultilevel"/>
    <w:tmpl w:val="93B657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F44DC"/>
    <w:multiLevelType w:val="hybridMultilevel"/>
    <w:tmpl w:val="F19C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17720"/>
    <w:multiLevelType w:val="hybridMultilevel"/>
    <w:tmpl w:val="B044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30DC1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DE53682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0CB6342"/>
    <w:multiLevelType w:val="hybridMultilevel"/>
    <w:tmpl w:val="E3A03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8060BA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00B3F"/>
    <w:multiLevelType w:val="hybridMultilevel"/>
    <w:tmpl w:val="455C719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1B32F6B"/>
    <w:multiLevelType w:val="hybridMultilevel"/>
    <w:tmpl w:val="CABAF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4999"/>
    <w:multiLevelType w:val="hybridMultilevel"/>
    <w:tmpl w:val="DAB295AA"/>
    <w:lvl w:ilvl="0" w:tplc="0FEE5CFE">
      <w:start w:val="1"/>
      <w:numFmt w:val="decimal"/>
      <w:lvlText w:val="%1)"/>
      <w:lvlJc w:val="left"/>
      <w:pPr>
        <w:ind w:left="644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4F77E0C"/>
    <w:multiLevelType w:val="hybridMultilevel"/>
    <w:tmpl w:val="8004914A"/>
    <w:lvl w:ilvl="0" w:tplc="D0EA1E9E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600B9F"/>
    <w:multiLevelType w:val="hybridMultilevel"/>
    <w:tmpl w:val="7BD2A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F584A"/>
    <w:multiLevelType w:val="hybridMultilevel"/>
    <w:tmpl w:val="54C2EA0E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0"/>
  </w:num>
  <w:num w:numId="3">
    <w:abstractNumId w:val="33"/>
  </w:num>
  <w:num w:numId="4">
    <w:abstractNumId w:val="38"/>
  </w:num>
  <w:num w:numId="5">
    <w:abstractNumId w:val="41"/>
  </w:num>
  <w:num w:numId="6">
    <w:abstractNumId w:val="34"/>
  </w:num>
  <w:num w:numId="7">
    <w:abstractNumId w:val="22"/>
  </w:num>
  <w:num w:numId="8">
    <w:abstractNumId w:val="24"/>
  </w:num>
  <w:num w:numId="9">
    <w:abstractNumId w:val="30"/>
  </w:num>
  <w:num w:numId="10">
    <w:abstractNumId w:val="11"/>
  </w:num>
  <w:num w:numId="11">
    <w:abstractNumId w:val="32"/>
  </w:num>
  <w:num w:numId="12">
    <w:abstractNumId w:val="37"/>
  </w:num>
  <w:num w:numId="13">
    <w:abstractNumId w:val="40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3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8"/>
  </w:num>
  <w:num w:numId="23">
    <w:abstractNumId w:val="35"/>
  </w:num>
  <w:num w:numId="24">
    <w:abstractNumId w:val="19"/>
  </w:num>
  <w:num w:numId="25">
    <w:abstractNumId w:val="13"/>
  </w:num>
  <w:num w:numId="26">
    <w:abstractNumId w:val="23"/>
  </w:num>
  <w:num w:numId="27">
    <w:abstractNumId w:val="21"/>
  </w:num>
  <w:num w:numId="28">
    <w:abstractNumId w:val="12"/>
  </w:num>
  <w:num w:numId="29">
    <w:abstractNumId w:val="31"/>
  </w:num>
  <w:num w:numId="30">
    <w:abstractNumId w:val="28"/>
  </w:num>
  <w:num w:numId="31">
    <w:abstractNumId w:val="25"/>
  </w:num>
  <w:num w:numId="32">
    <w:abstractNumId w:val="5"/>
  </w:num>
  <w:num w:numId="33">
    <w:abstractNumId w:val="29"/>
  </w:num>
  <w:num w:numId="34">
    <w:abstractNumId w:val="6"/>
  </w:num>
  <w:num w:numId="35">
    <w:abstractNumId w:val="26"/>
  </w:num>
  <w:num w:numId="36">
    <w:abstractNumId w:val="20"/>
  </w:num>
  <w:num w:numId="37">
    <w:abstractNumId w:val="15"/>
  </w:num>
  <w:num w:numId="38">
    <w:abstractNumId w:val="16"/>
  </w:num>
  <w:num w:numId="39">
    <w:abstractNumId w:val="27"/>
  </w:num>
  <w:num w:numId="40">
    <w:abstractNumId w:val="14"/>
  </w:num>
  <w:num w:numId="41">
    <w:abstractNumId w:val="8"/>
  </w:num>
  <w:num w:numId="42">
    <w:abstractNumId w:val="1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9E"/>
    <w:rsid w:val="00011C10"/>
    <w:rsid w:val="00017DA6"/>
    <w:rsid w:val="00025DC5"/>
    <w:rsid w:val="00032496"/>
    <w:rsid w:val="00034046"/>
    <w:rsid w:val="00046950"/>
    <w:rsid w:val="00054374"/>
    <w:rsid w:val="00064B28"/>
    <w:rsid w:val="00077BC6"/>
    <w:rsid w:val="0009761C"/>
    <w:rsid w:val="000A252A"/>
    <w:rsid w:val="000C131F"/>
    <w:rsid w:val="000C2D33"/>
    <w:rsid w:val="000E5E4A"/>
    <w:rsid w:val="000F0FEA"/>
    <w:rsid w:val="000F3640"/>
    <w:rsid w:val="00116D63"/>
    <w:rsid w:val="00117DBB"/>
    <w:rsid w:val="00124151"/>
    <w:rsid w:val="001359DB"/>
    <w:rsid w:val="00142AD4"/>
    <w:rsid w:val="00152A16"/>
    <w:rsid w:val="0015453F"/>
    <w:rsid w:val="00156B32"/>
    <w:rsid w:val="00157A12"/>
    <w:rsid w:val="00187551"/>
    <w:rsid w:val="001A6419"/>
    <w:rsid w:val="001D09B0"/>
    <w:rsid w:val="001D71C7"/>
    <w:rsid w:val="001E74F2"/>
    <w:rsid w:val="001F1A90"/>
    <w:rsid w:val="001F2F18"/>
    <w:rsid w:val="001F31FD"/>
    <w:rsid w:val="00201E83"/>
    <w:rsid w:val="002228D9"/>
    <w:rsid w:val="00230CE2"/>
    <w:rsid w:val="00247EBB"/>
    <w:rsid w:val="00247FCC"/>
    <w:rsid w:val="002522CC"/>
    <w:rsid w:val="00265933"/>
    <w:rsid w:val="002760FB"/>
    <w:rsid w:val="00276FB1"/>
    <w:rsid w:val="00281D9E"/>
    <w:rsid w:val="002A07F1"/>
    <w:rsid w:val="002A6AED"/>
    <w:rsid w:val="002C0569"/>
    <w:rsid w:val="002C4DC2"/>
    <w:rsid w:val="002D195E"/>
    <w:rsid w:val="002D6474"/>
    <w:rsid w:val="002F04D2"/>
    <w:rsid w:val="00301112"/>
    <w:rsid w:val="00301B9B"/>
    <w:rsid w:val="00317926"/>
    <w:rsid w:val="003214AB"/>
    <w:rsid w:val="00326B10"/>
    <w:rsid w:val="0033520A"/>
    <w:rsid w:val="00340470"/>
    <w:rsid w:val="003465CE"/>
    <w:rsid w:val="00356CB9"/>
    <w:rsid w:val="00374A9A"/>
    <w:rsid w:val="0038081E"/>
    <w:rsid w:val="003932D5"/>
    <w:rsid w:val="00396624"/>
    <w:rsid w:val="003A29AD"/>
    <w:rsid w:val="003B0A61"/>
    <w:rsid w:val="004017DF"/>
    <w:rsid w:val="00421582"/>
    <w:rsid w:val="00423C1A"/>
    <w:rsid w:val="00432880"/>
    <w:rsid w:val="0043350C"/>
    <w:rsid w:val="00445E01"/>
    <w:rsid w:val="004742DB"/>
    <w:rsid w:val="00493479"/>
    <w:rsid w:val="00494787"/>
    <w:rsid w:val="004C0268"/>
    <w:rsid w:val="004C6D0E"/>
    <w:rsid w:val="004D25CD"/>
    <w:rsid w:val="004D79E9"/>
    <w:rsid w:val="004E2606"/>
    <w:rsid w:val="004E7C59"/>
    <w:rsid w:val="004F45ED"/>
    <w:rsid w:val="004F4676"/>
    <w:rsid w:val="005017C4"/>
    <w:rsid w:val="005044EE"/>
    <w:rsid w:val="005070A1"/>
    <w:rsid w:val="005122BE"/>
    <w:rsid w:val="00516FA8"/>
    <w:rsid w:val="005212F3"/>
    <w:rsid w:val="00543C7A"/>
    <w:rsid w:val="00570FC3"/>
    <w:rsid w:val="00572C06"/>
    <w:rsid w:val="005754E9"/>
    <w:rsid w:val="005816CC"/>
    <w:rsid w:val="005B0A67"/>
    <w:rsid w:val="005B3EF7"/>
    <w:rsid w:val="005B40D8"/>
    <w:rsid w:val="005C387C"/>
    <w:rsid w:val="005D0EC1"/>
    <w:rsid w:val="005D673E"/>
    <w:rsid w:val="005E31B1"/>
    <w:rsid w:val="005F60A9"/>
    <w:rsid w:val="0062239B"/>
    <w:rsid w:val="00622961"/>
    <w:rsid w:val="0063129F"/>
    <w:rsid w:val="00656E26"/>
    <w:rsid w:val="0067132C"/>
    <w:rsid w:val="00683670"/>
    <w:rsid w:val="006B3DF9"/>
    <w:rsid w:val="006B6F21"/>
    <w:rsid w:val="006C3B8C"/>
    <w:rsid w:val="006D0D49"/>
    <w:rsid w:val="007012B1"/>
    <w:rsid w:val="00711EDD"/>
    <w:rsid w:val="0072325C"/>
    <w:rsid w:val="007712BC"/>
    <w:rsid w:val="007719AE"/>
    <w:rsid w:val="00783E15"/>
    <w:rsid w:val="007D2F98"/>
    <w:rsid w:val="007D79B3"/>
    <w:rsid w:val="008508D6"/>
    <w:rsid w:val="00862CA4"/>
    <w:rsid w:val="00880689"/>
    <w:rsid w:val="008908D3"/>
    <w:rsid w:val="00895521"/>
    <w:rsid w:val="008A54EF"/>
    <w:rsid w:val="008A5A61"/>
    <w:rsid w:val="008B024E"/>
    <w:rsid w:val="008C4901"/>
    <w:rsid w:val="008C7524"/>
    <w:rsid w:val="008D5ED6"/>
    <w:rsid w:val="008E0175"/>
    <w:rsid w:val="008E5CC5"/>
    <w:rsid w:val="008F78B0"/>
    <w:rsid w:val="0090375A"/>
    <w:rsid w:val="009046DA"/>
    <w:rsid w:val="0091574E"/>
    <w:rsid w:val="0092491C"/>
    <w:rsid w:val="0098212D"/>
    <w:rsid w:val="00993B96"/>
    <w:rsid w:val="0099744B"/>
    <w:rsid w:val="009B3B23"/>
    <w:rsid w:val="009B5961"/>
    <w:rsid w:val="009C070D"/>
    <w:rsid w:val="009C3426"/>
    <w:rsid w:val="009D0F96"/>
    <w:rsid w:val="009F2D5E"/>
    <w:rsid w:val="00A02648"/>
    <w:rsid w:val="00A05791"/>
    <w:rsid w:val="00A076BE"/>
    <w:rsid w:val="00A11CEB"/>
    <w:rsid w:val="00A271F5"/>
    <w:rsid w:val="00A336C8"/>
    <w:rsid w:val="00A36C5E"/>
    <w:rsid w:val="00A371FF"/>
    <w:rsid w:val="00A716F1"/>
    <w:rsid w:val="00A71D6B"/>
    <w:rsid w:val="00A74C98"/>
    <w:rsid w:val="00A90A70"/>
    <w:rsid w:val="00A938A4"/>
    <w:rsid w:val="00AA6FDC"/>
    <w:rsid w:val="00AB6833"/>
    <w:rsid w:val="00AE1C8C"/>
    <w:rsid w:val="00AE232C"/>
    <w:rsid w:val="00AE6D40"/>
    <w:rsid w:val="00B24597"/>
    <w:rsid w:val="00B44E54"/>
    <w:rsid w:val="00B5137D"/>
    <w:rsid w:val="00B61DFC"/>
    <w:rsid w:val="00B65F18"/>
    <w:rsid w:val="00B66A3A"/>
    <w:rsid w:val="00B77519"/>
    <w:rsid w:val="00BB1222"/>
    <w:rsid w:val="00BB3B05"/>
    <w:rsid w:val="00C52280"/>
    <w:rsid w:val="00C524DE"/>
    <w:rsid w:val="00C65AE3"/>
    <w:rsid w:val="00C723A1"/>
    <w:rsid w:val="00C819F0"/>
    <w:rsid w:val="00C8746E"/>
    <w:rsid w:val="00C90F93"/>
    <w:rsid w:val="00CA009C"/>
    <w:rsid w:val="00CA13A8"/>
    <w:rsid w:val="00CA3545"/>
    <w:rsid w:val="00CC18D8"/>
    <w:rsid w:val="00CE0596"/>
    <w:rsid w:val="00CE770B"/>
    <w:rsid w:val="00CF04F2"/>
    <w:rsid w:val="00D03A95"/>
    <w:rsid w:val="00D10297"/>
    <w:rsid w:val="00D13465"/>
    <w:rsid w:val="00D1709D"/>
    <w:rsid w:val="00D2205A"/>
    <w:rsid w:val="00D44A86"/>
    <w:rsid w:val="00D51FE9"/>
    <w:rsid w:val="00D63267"/>
    <w:rsid w:val="00DC108D"/>
    <w:rsid w:val="00DD094D"/>
    <w:rsid w:val="00DD0A80"/>
    <w:rsid w:val="00DD3074"/>
    <w:rsid w:val="00DE1546"/>
    <w:rsid w:val="00DF781E"/>
    <w:rsid w:val="00E023A6"/>
    <w:rsid w:val="00E0775D"/>
    <w:rsid w:val="00E14242"/>
    <w:rsid w:val="00E3484F"/>
    <w:rsid w:val="00E51586"/>
    <w:rsid w:val="00E62F9D"/>
    <w:rsid w:val="00E67F28"/>
    <w:rsid w:val="00E70F3F"/>
    <w:rsid w:val="00E8740C"/>
    <w:rsid w:val="00E901B9"/>
    <w:rsid w:val="00E964ED"/>
    <w:rsid w:val="00E96DEC"/>
    <w:rsid w:val="00EA1D9C"/>
    <w:rsid w:val="00EA2607"/>
    <w:rsid w:val="00EB188B"/>
    <w:rsid w:val="00EB5E36"/>
    <w:rsid w:val="00EB6F22"/>
    <w:rsid w:val="00EC4C1F"/>
    <w:rsid w:val="00F03E0D"/>
    <w:rsid w:val="00F578FF"/>
    <w:rsid w:val="00FD0385"/>
    <w:rsid w:val="00FD1E83"/>
    <w:rsid w:val="00FE0E30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8B9F1"/>
  <w15:docId w15:val="{BFBD1238-0F65-46E6-8661-BFFAC600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ckal">
    <w:name w:val="proc_kal"/>
    <w:rsid w:val="00281D9E"/>
    <w:pPr>
      <w:spacing w:after="0" w:line="240" w:lineRule="auto"/>
      <w:ind w:left="226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rsid w:val="00281D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81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281D9E"/>
    <w:pPr>
      <w:widowControl w:val="0"/>
      <w:autoSpaceDE w:val="0"/>
      <w:autoSpaceDN w:val="0"/>
      <w:adjustRightInd w:val="0"/>
      <w:spacing w:line="271" w:lineRule="exact"/>
      <w:ind w:hanging="360"/>
      <w:jc w:val="both"/>
    </w:pPr>
    <w:rPr>
      <w:rFonts w:ascii="Arial" w:hAnsi="Arial" w:cs="Arial"/>
    </w:rPr>
  </w:style>
  <w:style w:type="character" w:customStyle="1" w:styleId="FontStyle61">
    <w:name w:val="Font Style61"/>
    <w:uiPriority w:val="99"/>
    <w:rsid w:val="00281D9E"/>
    <w:rPr>
      <w:rFonts w:ascii="Arial" w:hAnsi="Arial" w:cs="Arial"/>
      <w:color w:val="000000"/>
      <w:sz w:val="18"/>
      <w:szCs w:val="18"/>
    </w:rPr>
  </w:style>
  <w:style w:type="character" w:customStyle="1" w:styleId="FontStyle62">
    <w:name w:val="Font Style62"/>
    <w:uiPriority w:val="99"/>
    <w:rsid w:val="00281D9E"/>
    <w:rPr>
      <w:rFonts w:ascii="Arial" w:hAnsi="Arial" w:cs="Arial"/>
      <w:color w:val="000000"/>
      <w:sz w:val="20"/>
      <w:szCs w:val="20"/>
    </w:rPr>
  </w:style>
  <w:style w:type="character" w:customStyle="1" w:styleId="FontStyle86">
    <w:name w:val="Font Style86"/>
    <w:uiPriority w:val="99"/>
    <w:rsid w:val="00281D9E"/>
    <w:rPr>
      <w:rFonts w:ascii="Arial" w:hAnsi="Arial" w:cs="Arial"/>
      <w:color w:val="000000"/>
      <w:sz w:val="18"/>
      <w:szCs w:val="18"/>
    </w:rPr>
  </w:style>
  <w:style w:type="paragraph" w:customStyle="1" w:styleId="Style24">
    <w:name w:val="Style24"/>
    <w:basedOn w:val="Normalny"/>
    <w:uiPriority w:val="99"/>
    <w:rsid w:val="00281D9E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paragraph" w:customStyle="1" w:styleId="Style16">
    <w:name w:val="Style16"/>
    <w:basedOn w:val="Normalny"/>
    <w:uiPriority w:val="99"/>
    <w:rsid w:val="00281D9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281D9E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281D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5">
    <w:name w:val="Font Style75"/>
    <w:uiPriority w:val="99"/>
    <w:rsid w:val="00281D9E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32">
    <w:name w:val="Style32"/>
    <w:basedOn w:val="Normalny"/>
    <w:uiPriority w:val="99"/>
    <w:rsid w:val="00281D9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54">
    <w:name w:val="Style54"/>
    <w:basedOn w:val="Normalny"/>
    <w:uiPriority w:val="99"/>
    <w:rsid w:val="00281D9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73">
    <w:name w:val="Font Style73"/>
    <w:uiPriority w:val="99"/>
    <w:rsid w:val="00281D9E"/>
    <w:rPr>
      <w:rFonts w:ascii="Arial" w:hAnsi="Arial" w:cs="Arial"/>
      <w:color w:val="000000"/>
      <w:sz w:val="14"/>
      <w:szCs w:val="14"/>
    </w:rPr>
  </w:style>
  <w:style w:type="character" w:customStyle="1" w:styleId="FontStyle76">
    <w:name w:val="Font Style76"/>
    <w:uiPriority w:val="99"/>
    <w:rsid w:val="00281D9E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87">
    <w:name w:val="Font Style87"/>
    <w:uiPriority w:val="99"/>
    <w:rsid w:val="00281D9E"/>
    <w:rPr>
      <w:rFonts w:ascii="Arial" w:hAnsi="Arial" w:cs="Arial"/>
      <w:color w:val="000000"/>
      <w:sz w:val="14"/>
      <w:szCs w:val="14"/>
    </w:rPr>
  </w:style>
  <w:style w:type="character" w:customStyle="1" w:styleId="FontStyle88">
    <w:name w:val="Font Style88"/>
    <w:uiPriority w:val="99"/>
    <w:rsid w:val="00281D9E"/>
    <w:rPr>
      <w:rFonts w:ascii="Arial" w:hAnsi="Arial" w:cs="Arial"/>
      <w:color w:val="000000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8E5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D6326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D63267"/>
    <w:rPr>
      <w:b/>
      <w:bCs/>
    </w:rPr>
  </w:style>
  <w:style w:type="character" w:styleId="Uwydatnienie">
    <w:name w:val="Emphasis"/>
    <w:rsid w:val="00D6326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A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31FD"/>
    <w:pPr>
      <w:ind w:left="720"/>
      <w:contextualSpacing/>
    </w:pPr>
  </w:style>
  <w:style w:type="paragraph" w:customStyle="1" w:styleId="Teksttreci">
    <w:name w:val="Tekst treści"/>
    <w:basedOn w:val="Normalny"/>
    <w:rsid w:val="00C65AE3"/>
    <w:pPr>
      <w:shd w:val="clear" w:color="auto" w:fill="FFFFFF"/>
      <w:suppressAutoHyphens/>
      <w:spacing w:after="420" w:line="0" w:lineRule="atLeast"/>
      <w:ind w:hanging="400"/>
    </w:pPr>
    <w:rPr>
      <w:rFonts w:ascii="Tahoma" w:eastAsia="Tahoma" w:hAnsi="Tahoma" w:cs="Tahoma"/>
      <w:color w:val="000000"/>
      <w:spacing w:val="-10"/>
      <w:sz w:val="21"/>
      <w:szCs w:val="21"/>
      <w:lang w:val="pl" w:eastAsia="ar-SA"/>
    </w:rPr>
  </w:style>
  <w:style w:type="paragraph" w:customStyle="1" w:styleId="Nagwek1">
    <w:name w:val="Nagłówek #1"/>
    <w:basedOn w:val="Normalny"/>
    <w:rsid w:val="00C65AE3"/>
    <w:pPr>
      <w:shd w:val="clear" w:color="auto" w:fill="FFFFFF"/>
      <w:suppressAutoHyphens/>
      <w:spacing w:line="379" w:lineRule="exact"/>
    </w:pPr>
    <w:rPr>
      <w:rFonts w:ascii="Tahoma" w:eastAsia="Tahoma" w:hAnsi="Tahoma" w:cs="Tahoma"/>
      <w:b/>
      <w:bCs/>
      <w:color w:val="000000"/>
      <w:sz w:val="21"/>
      <w:szCs w:val="21"/>
      <w:lang w:val="pl" w:eastAsia="ar-SA"/>
    </w:rPr>
  </w:style>
  <w:style w:type="character" w:customStyle="1" w:styleId="Nagwek1BezpogrubieniaOdstpy0pt">
    <w:name w:val="Nagłówek #1 + Bez pogrubienia;Odstępy 0 pt"/>
    <w:rsid w:val="00124151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10"/>
      <w:sz w:val="21"/>
      <w:szCs w:val="21"/>
    </w:rPr>
  </w:style>
  <w:style w:type="paragraph" w:styleId="Tekstpodstawowy">
    <w:name w:val="Body Text"/>
    <w:basedOn w:val="Normalny"/>
    <w:link w:val="TekstpodstawowyZnak"/>
    <w:rsid w:val="00124151"/>
    <w:pPr>
      <w:suppressAutoHyphens/>
      <w:spacing w:after="120"/>
    </w:pPr>
    <w:rPr>
      <w:rFonts w:ascii="Arial Unicode MS" w:eastAsia="Arial Unicode MS" w:hAnsi="Arial Unicode MS" w:cs="Arial Unicode MS"/>
      <w:color w:val="000000"/>
      <w:lang w:val="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4151"/>
    <w:rPr>
      <w:rFonts w:ascii="Arial Unicode MS" w:eastAsia="Arial Unicode MS" w:hAnsi="Arial Unicode MS" w:cs="Arial Unicode MS"/>
      <w:color w:val="000000"/>
      <w:sz w:val="24"/>
      <w:szCs w:val="24"/>
      <w:lang w:val="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D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D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Pogrubienie">
    <w:name w:val="Tekst treści + Pogrubienie"/>
    <w:rsid w:val="008F78B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D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D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DBB"/>
    <w:rPr>
      <w:vertAlign w:val="superscript"/>
    </w:rPr>
  </w:style>
  <w:style w:type="paragraph" w:customStyle="1" w:styleId="Style1">
    <w:name w:val="Style1"/>
    <w:basedOn w:val="Normalny"/>
    <w:uiPriority w:val="99"/>
    <w:rsid w:val="00201E83"/>
    <w:pPr>
      <w:widowControl w:val="0"/>
      <w:autoSpaceDE w:val="0"/>
      <w:autoSpaceDN w:val="0"/>
      <w:adjustRightInd w:val="0"/>
      <w:spacing w:line="240" w:lineRule="exact"/>
      <w:ind w:hanging="427"/>
      <w:jc w:val="both"/>
    </w:pPr>
    <w:rPr>
      <w:rFonts w:ascii="Tahoma" w:eastAsiaTheme="minorEastAsia" w:hAnsi="Tahoma" w:cs="Tahoma"/>
    </w:rPr>
  </w:style>
  <w:style w:type="paragraph" w:customStyle="1" w:styleId="Style4">
    <w:name w:val="Style4"/>
    <w:basedOn w:val="Normalny"/>
    <w:uiPriority w:val="99"/>
    <w:rsid w:val="00201E83"/>
    <w:pPr>
      <w:widowControl w:val="0"/>
      <w:autoSpaceDE w:val="0"/>
      <w:autoSpaceDN w:val="0"/>
      <w:adjustRightInd w:val="0"/>
      <w:spacing w:line="242" w:lineRule="exact"/>
      <w:ind w:hanging="298"/>
      <w:jc w:val="both"/>
    </w:pPr>
    <w:rPr>
      <w:rFonts w:ascii="Tahoma" w:eastAsiaTheme="minorEastAsia" w:hAnsi="Tahoma" w:cs="Tahoma"/>
    </w:rPr>
  </w:style>
  <w:style w:type="paragraph" w:customStyle="1" w:styleId="Style8">
    <w:name w:val="Style8"/>
    <w:basedOn w:val="Normalny"/>
    <w:uiPriority w:val="99"/>
    <w:rsid w:val="00201E8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ahoma" w:eastAsiaTheme="minorEastAsia" w:hAnsi="Tahoma" w:cs="Tahoma"/>
    </w:rPr>
  </w:style>
  <w:style w:type="character" w:customStyle="1" w:styleId="FontStyle15">
    <w:name w:val="Font Style15"/>
    <w:basedOn w:val="Domylnaczcionkaakapitu"/>
    <w:uiPriority w:val="99"/>
    <w:rsid w:val="00201E83"/>
    <w:rPr>
      <w:rFonts w:ascii="Tahoma" w:hAnsi="Tahoma" w:cs="Tahoma"/>
      <w:b/>
      <w:bCs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201E83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CCF09-E700-4E51-9A65-87445F48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2924</Words>
  <Characters>17547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Kaczmarek Dorota</cp:lastModifiedBy>
  <cp:revision>4</cp:revision>
  <cp:lastPrinted>2019-10-25T11:27:00Z</cp:lastPrinted>
  <dcterms:created xsi:type="dcterms:W3CDTF">2019-10-25T06:38:00Z</dcterms:created>
  <dcterms:modified xsi:type="dcterms:W3CDTF">2019-10-25T11:28:00Z</dcterms:modified>
</cp:coreProperties>
</file>